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22a94" w14:textId="df22a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переименовании некоторых составных частей города Нур-Султан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решение маслихата города Нур-Султана от 25 декабря 2019 года № 474/60-VI и постановление акимата города Нур-Султана от 25 декабря 2019 года № 511-1707. Зарегистрировано Департаментом юстиции города Нур-Султана 30 декабря 2019 года № 1253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населения города Нур-Султан, на основании заключений Ономастической комиссии города Нур-Султан от 3 октября 2019 года и 14 ноября 2019 года, Республиканской ономастической комиссии при Правительстве Республики Казахстан от 12 декабря 2019 года, акимат города Нур-Султан ПОСТАНОВЛЯЕТ и маслихат города Нур-Султан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"Алматы" города Нур-Султан: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А19 – улица Райымбек батыр;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А34 – улица Анатолий Храпатый;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237 – улица Фазыл Кәрібжанов;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198 – улица Бәйдібек Қарашаұлы;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"Байқоңыр" города Нур-Султан: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аллее, расположенной на пересечении проспекта Абая и улицы Әлмұқан Сембинов – "Қаламгерлер аллеясы";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"Есиль" города Нур-Султан: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28 – улица Әбіш Кекілбайұлы;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29 – улица Фариза Оңғарсынова;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Е356 – улица Қасым Қайсенов;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Е246 – улица Мақсұт Нәрікбаев;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Е49 – улица Әбікен Бектұров;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Е51– улица Төле би;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Е102 – улица Қазыбек би;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Е32 – улица Әйтеке би;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"Сарыарка" города Нур-Султан: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167 – улица Қараменде би Шақаұлы.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"Алматы" города Нур-Султан: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объединить улицы Сарыкөл и № 23-8 в улицу Сағадат Нұрмағамбетов;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районам "Алматы" и "Байқоңыр" города Нур-Султан: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объединить улицы Ақжол, Вишневскую и Байырқұм в проспект Әл-Фараби;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"Есиль" города Нур-Султан: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 "Арай" – в парк "Жетісу".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районов "Алматы", "Байқоңыр", "Есиль", "Сарыарка" города Нур-Султан, Государственному учреждению "Управление архитектуры, градостроительства и земельных отношений города Нур-Султан" принять необходимые меры по реализации настоящего постановления и решения.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Руководителю Государственного учреждения "Управление по развитию языков и архивного дела города Нур-Султан" в установленном законодательством Республики Казахстан порядке обеспечить: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и решения в территориальном органе юстиции;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и решения направление его копии для официального опубликования в периодических печатных изданиях, распространяемых на территории города Нур-Султан;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и решения на интернет-ресурсе акимата города Нур-Султан после его официального опубликования;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и решения представление в территориальный орган юстиции сведений об исполнении мероприятий, предусмотренных подпунктами 2) и 3) настоящего пункта.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совместное постановление акимата города Нур-Султан и решение маслихата города Нур-Султан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12"/>
        <w:gridCol w:w="7288"/>
      </w:tblGrid>
      <w:tr>
        <w:trPr>
          <w:trHeight w:val="30" w:hRule="atLeast"/>
        </w:trPr>
        <w:tc>
          <w:tcPr>
            <w:tcW w:w="5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города Нур-Султан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 А. Кульгинов</w:t>
            </w:r>
          </w:p>
        </w:tc>
        <w:tc>
          <w:tcPr>
            <w:tcW w:w="7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 города Нур-Султан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 А. Табулдина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секретаря маслихата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 М. Шайдаров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