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fd69" w14:textId="29ef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9 ноября 2018 года № 323/41-VI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марта 2019 года № 358/45-VI. Зарегистрировано Департаментом юстиции города Астаны 8 апреля 2019 года № 1218. Утратило силу решением маслихата города Нур-Султана от 23 августа 2019 года № 418/54-VI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Нур-Султана от 23.08.2019 </w:t>
      </w:r>
      <w:r>
        <w:rPr>
          <w:rFonts w:ascii="Times New Roman"/>
          <w:b w:val="false"/>
          <w:i w:val="false"/>
          <w:color w:val="ff0000"/>
          <w:sz w:val="28"/>
        </w:rPr>
        <w:t>№ 418/54-VI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72682), маслихат города Астаны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ноября 2018 года № 323/41-VI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1192, опубликовано 27 ноября 2018 года в газетах "Астана ақшамы", "Вечерняя Астана")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 отдельным категориям граждан, имеющим право на получение социальной помощи, относятся педагогические работники в организациях образования, медицинские работники в организациях здравоохранения, работники организаций социального обеспечения, участвующие в оказании специальных социальных услуг, осуществляющие трудовую деятельность в государственных учреждениях и государственных предприятиях, подведомственных акимату, и работники Государственного учреждения "Департамент полиции города Астаны Министерства внутренних дел Республики Казахстан".".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