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183f" w14:textId="3931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23 сентября 2015 года № 410/57-V "О Порядке предоставления права льготного проезда отдельным категориям обучающихся города Астаны на городском пассажирском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марта 2019 года № 359/45-VI. Зарегистрировано Департаментом юстиции города Астаны 12 апреля 2019 года № 1223. Утратило силу решением маслихата города Астаны от 28 декабря 2022 года № 296/37-VII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28.12.2022 </w:t>
      </w:r>
      <w:r>
        <w:rPr>
          <w:rFonts w:ascii="Times New Roman"/>
          <w:b w:val="false"/>
          <w:i w:val="false"/>
          <w:color w:val="ff0000"/>
          <w:sz w:val="28"/>
        </w:rPr>
        <w:t>№ 296/37-VII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23 сентября 2015 года № 410/57-V "О Порядке предоставления права льготного проезда отдельным категориям обучающихся города Астаны на городском пассажирском транспорте" (зарегистрировано в Реестре государственной регистрации нормативных правовых актов за № 959, опубликовано 3 ноября 2015 года в газетах "Астана ақшамы", "Вечерняя Астана")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слова "Государственное учреждение "Управление по вопросам молодежной политики города Астаны" заменить словами "Государственное учреждение "Управление по делам общественного развития города Астаны";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"11"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для обучающихся и воспитанников в возрасте до 15 лет всех категорий, перечисленных в пункте 8 Порядка, – приобретение ежемесячно детских проездных билетов путем пополнения транспортных карт;";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2), 3) слова "выплаты денежных средств" заменить словами "пополнение транспортных карт";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Социальная помощь в виде обеспечения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производится путем организации и проведения государственных закупок на приобретение проездных билетов для пополнения транспортных карт.";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Администратор направляет список для пополнения транспортных карт детских месячных проездных билетов согласно представленным заявкам каждой организацией образования.".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   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