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d2a7" w14:textId="612d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на участок русла реки Аксу, расположенный на территории города Степногорск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февраля 2019 года № А-2/93. Зарегистрировано Департаментом юстиции Акмолинской области 6 марта 2019 года № 7094.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на участок русла реки Аксу, расположенный на территории города Степногорск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на участок русла реки Аксу, расположенный на территории города Степногорск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Уисимбаева А.С.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"Есильская бассейновая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А-2/93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на участок русла реки Аксу, расположенный на территории города Степногорск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объекта, местонахождение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Аксу, расположенный на территории города Степногорск Акмолинской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А-2/93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на участок русла реки Аксу, расположенный на территории города Степногорск Акмолинской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21.08.2020 </w:t>
      </w:r>
      <w:r>
        <w:rPr>
          <w:rFonts w:ascii="Times New Roman"/>
          <w:b w:val="false"/>
          <w:i w:val="false"/>
          <w:color w:val="ff0000"/>
          <w:sz w:val="28"/>
        </w:rPr>
        <w:t>№ А-9/418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