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22d7" w14:textId="28b2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апреля 2019 года № А-5/199. Зарегистрировано Департаментом юстиции Акмолинской области 4 мая 2019 года № 7168. Утратило силу постановлением акимата Акмолинской области от 4 февраля 2020 года № А-2/47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04.02.2020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на развитие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объемы субсидий по направлениям субсидирования на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заявкам, одобренным в предыдущем году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5 февраля 2019 года № А-2/50 (зарегистрировано в Реестре государственной регистрации нормативных правовых актов № 7063, опубликовано 12 февраля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Акмолинской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А-12/644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4039"/>
        <w:gridCol w:w="940"/>
        <w:gridCol w:w="2507"/>
        <w:gridCol w:w="3502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303 880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выделенных из средств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3526"/>
        <w:gridCol w:w="821"/>
        <w:gridCol w:w="3056"/>
        <w:gridCol w:w="3751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2 486,908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1 056 600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964 424,408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повышение продуктивности и качества продукции животноводства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Акмолинской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А-12/644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3523"/>
        <w:gridCol w:w="609"/>
        <w:gridCol w:w="3252"/>
        <w:gridCol w:w="404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933 668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186 733,6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788 956,445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157 791,289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344 524,889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4 537 907,143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158 826,750005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1 646 820,4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32 936,408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724 600,5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7 246,005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205 009,163005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5 721 177,7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457 694,216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2 000 тонн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463 789,216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1 026 943,268005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повышение продуктивности и качества продукции животноводства, выделенных из средств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681"/>
        <w:gridCol w:w="636"/>
        <w:gridCol w:w="3673"/>
        <w:gridCol w:w="3399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863 108,555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172 621,711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202 416,711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13 917 935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487 127,725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4 730 633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94 612,66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3 907 003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39 070,03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4 373 132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43 731,32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664 541,735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18 140 666,925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1 451 253,354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1 451 253,354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360 981 359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1 082 944,077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55 785 125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122 727,275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1 205 671,352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3 535 575,592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заявкам, одобренным в предыдущем году до введения в действие приказа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3740"/>
        <w:gridCol w:w="547"/>
        <w:gridCol w:w="3733"/>
        <w:gridCol w:w="3278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30 521,1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1 263 786,9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44 232,543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639 167,0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12 783,34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239 833,0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26 446,0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61 260,873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549 194,0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43 935,52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10 000 тонн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436 036,0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30 522,52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2 000 тонн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74 613,44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158 771 379,0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476 314,137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7 374 725,5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16 224,396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492 538,533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667 199,946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