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9b667" w14:textId="869b6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обеспечения исполнения обязательств недропользователя по ликвидации последствий старательства за один гектар по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17 мая 2019 года № А-5/227. Зарегистрировано Департаментом юстиции Акмолинской области 21 мая 2019 года № 7197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27 декабря 2017 года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23 февраля 2018 года № 20-р "О мерах по реализации Кодекса Республики Казахстан от 27 декабря 2017 года "О недрах и недропользовании" и Закона Республики Казахстан от 27 декабря 2017 года "О внесении изменений и дополнений в некоторые законодательные акты Республики Казахстан по вопросам недропользования",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обеспечения исполнения обязательств недропользователя по ликвидации последствий старательства за один гектар по Акмолинской области в размере 139 месячных расчетных показателей.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Игалиева М.Н.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