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4203" w14:textId="ca44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7 декабря 2012 года № А-13/598 и решение Акмолинского областного маслихата от 7 декабря 2012 года № 5С-8-6 "Об установлении минимальных размеров земельных участков сельскохозяйственного назначения, предоставляемых в собственность или землепользование 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июня 2019 года № А-6/291 и решение Акмолинского областного маслихата от 21 июня 2019 года № 6С-35-8. Зарегистрировано Департаментом юстиции Акмолинской области 1 июля 2019 года № 7269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7 декабря 2012 года № А-13/598 и решение Акмолинского областного маслихата от 7 декабря 2012 года № 5С-8-6 "Об установлении минимальных размеров земельных участков сельскохозяйственного назначения, предоставляемых в собственность или землепользование в Акмолинской области" (зарегистрировано в Реестре государственной регистрации нормативных правовых актов № 3596, опубликовано 15 января 2013 года в газетах "Арқа ажары" и "Акмолинская правда")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акимата и решению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акимата и решению маслихата.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А.Гусев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А-6/291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А-13/598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 2012 года № 5С-8-6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назначения, в зависимости от местных условий и особенностей использования указанных земель предоставляемых в собственность или землепользование в Акмолинской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гектарах)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926"/>
        <w:gridCol w:w="2305"/>
        <w:gridCol w:w="2314"/>
        <w:gridCol w:w="2709"/>
        <w:gridCol w:w="2719"/>
      </w:tblGrid>
      <w:tr>
        <w:trPr>
          <w:trHeight w:val="30" w:hRule="atLeast"/>
        </w:trPr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и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назначения, в пределах одного административного района (города), предоставляемых в собственность или землепользование в Акмолинской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гражданину Республики Казахстан для ведения крестьянского или фермерского хозяйства (не распространяются на участников (членов) общей долевой собственности)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негосударственному юридическому лицу Республики Казахстан и его аффилированным лицам для ведения сельскохозяйственного производства (не распространяются на участников (членов) общей долевой собственности)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орошение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5"/>
        <w:gridCol w:w="1504"/>
        <w:gridCol w:w="5525"/>
        <w:gridCol w:w="32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иностранцам и лицам без гражданства для ведения сельскохозяйственного производства во временное землепользование на условиях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 юридическим лицам, а также юридическим лицам, в уставном капитале которых доля иностранцев, лиц без гражданства, иностранных юридических лиц составляет более чем пятьдесят процентов для ведения сельскохозяйственного производства во временное землепользование на условиях аренды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орошение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орошение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