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23ae" w14:textId="c382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водохранилища Сочинское, пруда Сепе, озер Бирсуат, Батпакколь, Жарколь, Карамырза, Текеколь и режима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24 июня 2019 года № А-7/295. Зарегистрировано Департаментом юстиции Акмолинской области 3 июля 2019 года № 7272. Утратило силу постановлением акимата Акмолинской области от 3 мая 2022 года № А-5/222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03.05.2022 </w:t>
      </w:r>
      <w:r>
        <w:rPr>
          <w:rFonts w:ascii="Times New Roman"/>
          <w:b w:val="false"/>
          <w:i w:val="false"/>
          <w:color w:val="ff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водоохранные зоны и полосы водохранилища Сочинское, пруда Сепе, озер Бирсуат, Батпакколь, Жарколь, Карамырза, Текеколь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водоохранных зон и полос водохранилища Сочинское, пруда Сепе, озер Бирсуат, Батпакколь, Жарколь, Карамырза, Текеколь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"Есильская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А-7/295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водохранилища Сочинское, пруда Сепе,</w:t>
      </w:r>
      <w:r>
        <w:br/>
      </w:r>
      <w:r>
        <w:rPr>
          <w:rFonts w:ascii="Times New Roman"/>
          <w:b/>
          <w:i w:val="false"/>
          <w:color w:val="000000"/>
        </w:rPr>
        <w:t>озер Бирсуат, Батпакколь, Жарколь, Карамырза, Текеколь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водного объекта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Сочинское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Атбасарский район, Сочинский сельский округ, на реке Шортанбай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Сепе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Атбасарский район, на реке Жолан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Бирсуат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Аршалынский район, Бирсуатский сельский округ, в 7 километрах от села Бирсуат на реке Актасты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Батпакколь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Аршалынский район, Акбулакский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Атбасарский район, сельский округ Акана Курманова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Карамырза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Атбасарский район, на старом русле реки Николаевское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Текеколь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Бурабайский район, в 500 метрах севернее озера Большое Чебачье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А-7/295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</w:t>
      </w:r>
      <w:r>
        <w:br/>
      </w:r>
      <w:r>
        <w:rPr>
          <w:rFonts w:ascii="Times New Roman"/>
          <w:b/>
          <w:i w:val="false"/>
          <w:color w:val="000000"/>
        </w:rPr>
        <w:t>водохранилища Сочинское, пруда Сепе, озер Бирсуат,</w:t>
      </w:r>
      <w:r>
        <w:br/>
      </w:r>
      <w:r>
        <w:rPr>
          <w:rFonts w:ascii="Times New Roman"/>
          <w:b/>
          <w:i w:val="false"/>
          <w:color w:val="000000"/>
        </w:rPr>
        <w:t>Батпакколь, Жарколь, Карамырза, Текеколь.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Акмолинской области от 21.08.2020 </w:t>
      </w:r>
      <w:r>
        <w:rPr>
          <w:rFonts w:ascii="Times New Roman"/>
          <w:b w:val="false"/>
          <w:i w:val="false"/>
          <w:color w:val="ff0000"/>
          <w:sz w:val="28"/>
        </w:rPr>
        <w:t>№ А-9/418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