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4d42" w14:textId="3ee4d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1 июля 2016 года № А-8/331 "Об утверждении регламента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12 июля 2019 года № А-7/315. Зарегистрировано Департаментом юстиции Акмолинской области 22 июля 2019 года № 7285. Утратило силу постановлением акимата Акмолинской области от 10 февраля 2020 года № А-2/54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10.02.2020 </w:t>
      </w:r>
      <w:r>
        <w:rPr>
          <w:rFonts w:ascii="Times New Roman"/>
          <w:b w:val="false"/>
          <w:i w:val="false"/>
          <w:color w:val="ff0000"/>
          <w:sz w:val="28"/>
        </w:rPr>
        <w:t>№ А-2/54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 от 1 июля 2016 года А-8/331 (зарегистрировано в Реестре государственной регистрации нормативных правовых актов № 5491, опубликовано 16 августа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А-8/331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"Приобретение прав на земельные участки, которые находятся в государственной собственности, не требующее проведения торгов (конкурсов, аукционов" (далее - государственная услуга) оказывается местными исполнительными органами области, районов, городов Кокшетау и Степногорск, акимами городов районного значения, поселков, сел, сельских округов (далее - услугодатель).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корпорацию "Правительство для граждан" (далее – Государственная корпорация).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решение услугодателя о предоставлении права на земельный участок (далее - решение) либо мотивированный отказ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марта 2016 года № 151 (зарегистрирован в Реестре государственной регистрации нормативных правовых актов № 13652) (далее – Стандарт).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этап: определение возможности использования испрашиваемого земельного участка по заявленному целевому назначению, изготовление акта выбора земельного участка, выдача заключения земельной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проверяет полноту представленных документов, осуществляет их прием и регистрацию и направляет на резолюцию руководителю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услуги, и (или) документов с истекшим сроком действия сотрудник канцелярии отказывает в приеме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направляет для исполнения руководителю уполномоченного органа по земельным отношениям (далее – руководитель уполномоченного органа), структурного подразделения, осуществляющего функции в сфере архитектуры и градостроительства (при испрашивании земельного участка для строительства объектов, за исключением строительства объектов в черте населенного пункта)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органа, структурного подразделения, осуществляющего функции в сфере архитектуры и градостроительства рассматривает документы и определяет ответственного исполнителя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проверят на наличие услугополучателя в реестре лиц, у которых принудительно изъяты земельные участки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состоит в реестре лиц, у которых принудительно изъяты земельные участки: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органа, готовит проект отказа в рассмотрении заявления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отказ в рассмотрении заявления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уполномоченного органа регистрирует и выдает отказ в рассмотрении заявления – 15 минут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состоит в реестре лиц, у которых принудительно изъяты земельные участки: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уполномоченного органа, структурного подразделения, осуществляющего функции в сфере архитектуры и градостроительства готовят предложение о возможности использования испрашиваемого земельного участка по заявленному целевому назначению или акт выбора земельного участка (при испрашивании земельного участка для строительства объектов, за исключением строительства объектов в черте населенного пункта) и направляет документы на земельную комиссию – 8 (восемь)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 момента передачи ответственным исполнителем уполномоченного органа, структурного подразделения, осуществляющего функции в сфере архитектуры и градостроительства предложения о возможности использования испрашиваемого земельного участка по заявленному целевому назначению или предоставления акта выбора земельного участка земельная комиссия выносит заключение о возможности предоставления земельного участка в форме протокольного решения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ответственный исполнитель уполномоченного органа в случае положительного заключения земельной комиссии передает сотруднику канцелярии услугодателя один экземпляр положительного заключения земельной комиссии для подготовки услугополучателем землеустроительного проекта, в случае отрицательного заключения земельной комиссии -подготавливает проект решения об отказе в предоставлении права на земельный участок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руководитель уполномоченного органа в случае отрицательного заключения земельной комиссии согласовывает проект решения об отказе в предоставлении права на земельный участок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руководитель услугодателя в случае отрицательного заключения земельной комиссии подписывает решение об отказе в предоставлении права на земельный участок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сотрудник канцелярии услугодателя выдает положительное заключение земельной комиссии либо копию решения об отказе в предоставлении права на земельный участок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этап: со дня утверждения землеустроительного проекта вынесение решения о предоставлении права землепользования на земельный участок: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услугодателем является местный исполнительный орган района, городов Кокшетау и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сотрудник канцелярии уполномоченного органа принимает утвержденный землеустроительный проект и направляет его ответственному исполнителю уполномоченного органа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ответственный исполнитель уполномоченного органа подготавливает проект решения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руководитель уполномоченного органа согласовывает проект решения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руководитель услугодателя подписывает решение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сотрудник канцелярии услугодателя регистрирует и выдает решение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услугодателем является аким города районного значения, поселка, села, сельского округа: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сотрудник канцелярии услугодателя принимает утвержденный землеустроительный проект и направляет его ответственному исполнителю услугодателя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ответственный исполнитель услугодателя подготавливает проект решения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руководитель услугодателя подписывает решение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сотрудник канцелярии услугодателя регистрирует и выдает решение - 15 (пятнадцать) минут.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этап: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полноты документов, прием и регистрация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направление для исполнения;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для исполнения;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на наличие услугополучателя в реестре лиц, у которых принудительно изъяты земельные участки;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состоит в реестре лиц, у которых принудительно изъяты земельные участки: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проекта отказа в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отказа в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регистрация и выдача отказа в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состоит в реестре лиц, у которых принудительно изъяты земельные участки: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подготовка предложения или акта выбора земельного участка, направление документов на рассмотрение земельной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вынесение заключения земельной комиссии о возможности предоставления земельного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передача положительного заключения земельной комиссии либо подготовка проекта решения об отказе в предоставлении права на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заключения земельной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согласование проекта решения об отказе в предоставлении права на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подписание решения об отказе в предоставлении права на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выдача положительного заключения земельной комиссии либо решения об отказе в предоставлении права на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услугодателем является местный исполнительный орган района, городов Кокшетау и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прием утвержденного землеустроительного проекта и направление его ответственному исполнителю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подготовка проекта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согласование проекта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подписание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регистрация и выдача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услугодателем является аким города районного значения, поселка, села, сельского округа: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прием утвержденного землеустроительного проекта и направление его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подготовка проекта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подписание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регистрация и выдача решения.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 и уполномоченного органа, которые участвуют в процессе оказания государственной услуги: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структурного подразделения, осуществляющего функции в сфере архитектуры и градостроительства;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структурного подразделения, осуществляющего функции в сфере архитектуры и градостроительства;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земельная комиссия.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этап: определение возможности использования испрашиваемого земельного участка по заявленному целевому назначению, изготовление акта выбора земельного участка, выдача заключения земельной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проверяет полноту представленных документов, осуществляет их прием и регистрацию и направляет на резолюцию руководителю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услуги, и (или) документов с истекшим сроком действия сотрудник канцелярии отказывает в приеме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направляет для исполнения руководителю уполномоченного органа по земельным отношениям (далее – руководитель уполномоченного органа), структурного подразделения, осуществляющего функции в сфере архитектуры и градостроительства (при испрашивании земельного участка для строительства объектов, за исключением строительства объектов в черте населенного пункта)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органа, структурного подразделения, осуществляющего функции в сфере архитектуры и градостроительства рассматривает документы и определяет ответственного исполнителя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проверят на наличие услугополучателя в реестре лиц, у которых принудительно изъяты земельные участки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состоит в реестре лиц, у которых принудительно изъяты земельные участки: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органа, готовит проект отказа в рассмотрении заявления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отказ в рассмотрении заявления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уполномоченного органа регистрирует и выдает отказ в рассмотрении заявления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состоит в реестре лиц, у которых принудительно изъяты земельные участки: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уполномоченного органа, структурного подразделения, осуществляющего функции в сфере архитектуры и градостроительства готовят предложение о возможности использования испрашиваемого земельного участка по заявленному целевому назначению или акт выбора земельного участка (при испрашивании земельного участка для строительства объектов, за исключением строительства объектов в черте населенного пункта) и направляет документы на земельную комиссию – 8 (восемь)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 момента передачи ответственным исполнителем уполномоченного органа, структурного подразделения, осуществляющего функции в сфере архитектуры и градостроительства предложения о возможности использования испрашиваемого земельного участка по заявленному целевому назначению или предоставления акта выбора земельного участка земельная комиссия выносит заключение о возможности предоставления земельного участка в форме протокольного решения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ответственный исполнитель уполномоченного органа в случае положительного заключения земельной комиссии передает сотруднику канцелярии услугодателя один экземпляр положительного заключения земельной комиссии для подготовки услугополучателем землеустроительного проекта, в случае отрицательного заключения земельной комиссии -подготавливает проект решения об отказе в предоставлении права на земельный участок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руководитель уполномоченного органа в случае отрицательного заключения земельной комиссии согласовывает проект решения об отказе в предоставлении права на земельный участок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руководитель услугодателя в случае отрицательного заключения земельной комиссии подписывает решение об отказе в предоставлении права на земельный участок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сотрудник канцелярии услугодателя выдает положительное заключение земельной комиссии либо копию решения об отказе в предоставлении права на земельный участок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этап: со дня утверждения землеустроительного проекта вынесение решения о предоставлении права землепользования на земельный участок: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услугодателем является местный исполнительный орган района, городов Кокшетау и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сотрудник канцелярии уполномоченного органа принимает утвержденный землеустроительный проект и направляет его ответственному исполнителю уполномоченного органа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ответственный исполнитель уполномоченного органа подготавливает проект решения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руководитель уполномоченного органа согласовывает проект решения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руководитель услугодателя подписывает решение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сотрудник канцелярии услугодателя регистрирует и выдает решение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услугодатель является аким города районного значения, поселка, села, сельского округа: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сотрудник канцелярии услугодателя принимает утвержденный землеустроительный проект и направляет его ответственному исполнителю услугодателя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ответственный исполнитель услугодателя подготавливает проект решения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руководитель услугодателя подписывает решение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сотрудник канцелярии услугодателя регистрирует и выдает решение - 15 (пятнадцать) минут.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Услугополучатель (либо его представитель по доверенности), в том числе лица, имеющие льготы, представляют в одном экземпляре в Государственную корпорацию документы, по перечню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Государственную корпорацию, длительность обработки запроса услугополучателя: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1 – инспектор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даты и времени приема документов. Условие 1 – в случае непредоставления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инспектор Государственной корпорации отказывает в приеме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процедуры (действия) услугодателя, предусмотренные пунктом 5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инспектор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"Приобретение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участки,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находятся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 не требующее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торгов (конкурсов,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аукционов)"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этап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 (в случае, если услугодателем является местный исполнительный орган района, городов Кокшетау и Степногорск)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0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 (в случае, если услугодателем является аким города районного значения, поселка, села, сельского округа)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