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ce95" w14:textId="ae5c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литр (килограмм,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июля 2019 года № А-8/331. Зарегистрировано Департаментом юстиции Акмолинской области 25 июля 2019 года № 7291. Утратило силу постановлением акимата Акмолинской области от 19 июня 2020 года № А-6/322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А-6/322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№ 13717),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литр (килограмм, грамм, штук),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средств защиты растений и норм субсидий на 1 единицу (литр, килограмм)" от 12 июля 2017 года № А-7/306 (зарегистрировано в Реестре государственной регистрации нормативных правовых актов № 6025, опубликовано 26 июля 2017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12 июля 2017 года № А-7/306 "Об утверждении перечня субсидируемых видов средств защиты растений и норм субсидий на 1 единицу (литр, килограмм)" от 25 июля 2018 года № А-8/331 (зарегистрировано в Реестре государственной регистрации нормативных правовых актов № 6741, опубликовано 7 августа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литр (килограмм,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8704"/>
        <w:gridCol w:w="2467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гербицидов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оксимдикамбы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г/л + клопиралид, 40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г/л + дикамба,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г/л + 2-этилгексиловый эфир дикамбы кислоты,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кислоты в виде сложного эфира, 510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ПАССАТ,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ЖОЙКЫН МЕГА, 60%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1875,0 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концентрат суспензии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концентрат суспензии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ГРАНД, концентрат эмульсии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 25, масляная дисперсия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ТИТУС, 25% сухая текучая суспензия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ЭРУДИТ, суспензионная эмульсия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КАНОНИР ДУО сухая текучая суспензия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клохинтоцет-мексил(антидот), 47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2,4-Д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л/г – литр на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 на 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кг/г – килограмм на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– грамм на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срок регистрации препарата до 21.10.2019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