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d31c" w14:textId="83fd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 июля 2015 года № А-7/313 "Об утверждении Правил расчета норм образования и накопления коммунальных отходов в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июля 2019 года № А-8/359. Зарегистрировано Департаментом юстиции Акмолинской области 7 августа 2019 года № 7317. Утратило силу постановлением акимата Акмолинской области от 17 сентября 2021 года № А-9/466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17.09.2021 </w:t>
      </w:r>
      <w:r>
        <w:rPr>
          <w:rFonts w:ascii="Times New Roman"/>
          <w:b w:val="false"/>
          <w:i w:val="false"/>
          <w:color w:val="ff0000"/>
          <w:sz w:val="28"/>
        </w:rPr>
        <w:t>№ А-9/466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Экологического кодекса Республики Казахстан от 9 января 2007 года,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Правил расчета норм образования и накопления коммунальных отходов в Акмолинской области" от 1 июля 2015 года № А-7/313 (зарегистрировано в Реестре государственной регистрации нормативных правовых актов № 4937, опубликовано 28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расчета норм образования и накопления коммунальных отходов в Акмолинской области, утвержденных указанным постановлением: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определение коэффициента суточной сезонной неравномерности образования и накопления коммунальных отходов производят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kсн = Vmaxсут/Vсс,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Vmaxсут – максимальный суточный объем образования и накопления коммунальных отходов на объекте в сезон, м3.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массе: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kсн = mmaxсут/mсс,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mmaxсут – максимальная суточная масса образования и накопления коммунальных отходов на объекте в сезон, кг.".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А. Муратулы.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образования и 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объектов жилищного фонда и нежилые помещения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