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6775" w14:textId="45467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21 августа 2015 года № А-9/396 "Об утверждении регламента государственной услуги "Субсидирование развития семеноводства"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19 августа 2019 года № А-8/390. Зарегистрировано Департаментом юстиции Акмолинской области 27 августа 2019 года № 7339. Утратило силу постановлением акимата Акмолинской области от 26 марта 2020 года № А-4/158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26.03.2020 </w:t>
      </w:r>
      <w:r>
        <w:rPr>
          <w:rFonts w:ascii="Times New Roman"/>
          <w:b w:val="false"/>
          <w:i w:val="false"/>
          <w:color w:val="ff0000"/>
          <w:sz w:val="28"/>
        </w:rPr>
        <w:t>№ А-4/158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"Субсидирование развития семеноводства" от 21 августа 2015 года № А-9/396 (зарегистрировано в Реестре государственной регистрации нормативных правовых актов № 4988, опубликовано 06 октября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развития семеноводства",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Акмолинской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А-9/396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развития семеноводства"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развития семеноводства" (далее – государственная услуга) оказывается государственным учреждением "Управление сельского хозяйства Акмолинской области" (далее – услугодатель).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развития семеноводства", утвержденного приказом Министра сельского хозяйства Республики Казахстан от 6 мая 2015 года № 4-2/419 (зарегистрирован в Реестре государственной регистрации нормативных правовых актов № 11455) (далее – Стандарт).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предоставленные услугополучателем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субсидий за фактически отпущенные по норме элитные семена и (или) семена первой репродукции, а также за фактически приобретенные по полной стоимости у элитно-семеноводческого хозяйства (семеноводческого хозяйства, реализатора семян) семена гибридов первого поколения (семена хлопчатника первой или второй репродукции, элитные саженцы плодово-ягодных культур и винограда):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регистрации заявки подтверждает ее принятие путем подписания с использованием электронной цифровой подписью (далее - ЭЦП) соответствующего уведомления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в информационной системе субсидирования платежные поручения и передает в отдел бюджетного финансирования и государственных закупок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бюджетного финансирования и государственных закупок загружает в информационную систему "Казначейство-Клиент" платежные поручения на выплату субсидий–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направляет уведомление о результате оказания государственной услуги на адрес электронной почты, указанный услугополучателем при регистрации в информационной системе субсидирования –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по удешевленной стоимости семян гибридов первого поколения (семян хлопчатника первой, второй репродукции, элитных саженцев плодово-ягодных культур и винограда) у элитно-семеноводческого хозяйства (семеноводческого хозяйства, реализатора семян):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с момента регистрации переводной заявки подтверждает ее принятие путем подписания с использованием ЭЦП соответствующего уведомления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переводная заявка поступает элитно-семеноводческому хозяйству (далее – элитсемхоз), семеноводческому хозяйству (далее – семхоз) или реализатору семян (далее – реализатор) для подтверждения затрат за фактически реализованные семена гибридов первого поколения – 15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несвоевременного внесения элитсемхозом (семхозом, реализатором) сведений по фактически реализованным семенам гибридов первого поколения, переводная заявка аннулируется. При этом в личном кабинете услугополучателя становится доступным уведомление об аннулировании переводной заявки.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формирует в информационной системе субсидирования платежные поручения и передает в отдел бюджетного финансирования и государственных закупок услугодателя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 бюджетного финансирования и государственных закупок услугодателя загружает в информационную систему "Казначейство-Клиент" платежные поручения на выплату субсидий–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направляет уведомление о результате оказания государственной услуги на адрес электронной почты, указанный услугополучателем при регистрации в информационной системе субсидирования – 15 минут.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субсидий за фактически отпущенные по норме элитные семена и (или) семена первой репродукции, а также за фактически приобретенные по полной стоимости у элитно-семеноводческого хозяйства (семеноводческого хозяйства, реализатора семян) семена гибридов первого поколения (семена хлопчатника первой или второй репродукции, элитные саженцы плодово-ягодных культур и винограда):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заявки, подтверждение принятия заявки, формирование платежных поручений;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загружение в информационную систему "Казначейство-Клиент" платежных поручений;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по удешевленной стоимости семян гибридов первого поколения (семян хлопчатника первой, второй репродукции, элитных саженцев плодово-ягодных культур и винограда) у элитно-семеноводческого хозяйства (семеноводческого хозяйства, реализатора семян):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переводной заявки, подтверждение принятия переводной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переводной заявки элитсемхозу (семхозу, реализатору);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платежных поручений;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загружение в информационную систему "Казначейство-Клиент" платежных поручений;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уведомления.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элитсемхоз (семхоз, реализатор);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 бюджетного финансирования и государственных закупок услугодателя.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субсидий за фактически отпущенные по норме элитные семена и (или) семена первой репродукции, а также за фактически приобретенные по полной стоимости у элитно-семеноводческого хозяйства (семеноводческого хозяйства, реализатора семян) семена гибридов первого поколения (семена хлопчатника первой или второй репродукции, элитные саженцы плодово-ягодных культур и винограда):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регистрации заявки подтверждает ее принятие путем подписания с использованием ЭЦП соответствующего уведомления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в информационной системе субсидирования платежные поручения и передает в отдел бюджетного финансирования и государственных закупок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бюджетного финансирования и государственных закупок загружает в информационную систему "Казначейство-Клиент" платежные поручения на выплату субсидий–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направляет уведомление о результате оказания государственной услуги на адрес электронной почты, указанный услугополучателем при регистрации в информационной системе субсидирования –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по удешевленной стоимости семян гибридов первого поколения (семян хлопчатника первой, второй репродукции, элитных саженцев плодово-ягодных культур и винограда) у элитно-семеноводческого хозяйства (семеноводческого хозяйства, реализатора семян):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с момента регистрации переводной заявки подтверждает ее принятие путем подписания с использованием ЭЦП соответствующего уведомления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переводная заявка поступает элитсемхозу (семхозу, реализатору) для подтверждения затрат за фактически реализованные семена гибридов первого поколения – 15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несвоевременного внесения элитсемхозом (семхозом, реализатором) сведений по фактически реализованным семенам гибридов первого поколения, переводная заявка аннулируется. При этом в личном кабинете услугополучателя становится доступным уведомление об аннулировании переводной заявки.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формирует в информационной системе субсидирования платежные поручения и передает в отдел бюджетного финансирования и государственных закупок услугодателя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 бюджетного финансирования и государственных закупок услугодателя загружает в информационную систему "Казначейство-Клиент" платежные поручения на выплату субсидий–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направляет уведомление о результате оказания государственной услуги на адрес электронной почты, указанный услугополучателем при регистрации в информационной системе субсидирования – 15 минут.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представляет на портал в форме электронного документа, удостоверенного электронной цифровой подписью: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получение субсидий за фактически отпущенные по норме элитные семена и (или) семена первой репродукции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заявку на получение субсидий за фактически приобретенные по полной стоимости у элитно-семеноводческого хозяйства (семеноводческого хозяйства, реализатора семян) семена гибридов первого поколения (семена хлопчатника первой или второй репродукции, элитные саженцы плодово-ягодных культур и винограда)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переводную заявку об оплате причитающихся субсидий при приобретении по удешевленной стоимости семян гибридов первого поколения (семян хлопчатника первой, второй репродукции, элитных саженцев плодово-ягодных культур и винограда) у элитно-семеноводческого хозяйства (семеноводческого хозяйства, реализатора семян)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или бизнес –идентификационного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–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портал,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семеноводства"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4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веб-портал "электронного правительства": www.egov.kz.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азвития семеноводства"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развития семеноводства" на получение субсидий за фактически отпущенные по норме элитные семена и (или) семена первой репродукции, а также за фактически приобретенные по полной стоимости у элитно-семеноводческого хозяйства (семеноводческого хозяйства, реализатора семян) семена гибридов первого поколения (семена хлопчатника первой или второй репродукции, элитные саженцы плодово-ягодных культур и винограда):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приобретении по удешевленной стоимости семян гибридов первого поколения (семян хлопчатника первой, второй репродукции, элитных саженцев плодово-ягодных культур и винограда) у элитно-семеноводческого хозяйства (семеноводческого хозяйства, реализатора семян):</w:t>
      </w:r>
    </w:p>
    <w:bookmarkEnd w:id="1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02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47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