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e97b8" w14:textId="0fe97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полос на участках рек Саркырама и Козыкош, расположенных в Целиноградском районе Акмолинской области и режима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6 сентября 2019 года № А-9/430. Зарегистрировано Департаментом юстиции Акмолинской области 20 сентября 2019 года № 7390. Утратило силу постановлением акимата Акмолинской области от 3 мая 2022 года № А-5/222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03.05.2022 </w:t>
      </w:r>
      <w:r>
        <w:rPr>
          <w:rFonts w:ascii="Times New Roman"/>
          <w:b w:val="false"/>
          <w:i w:val="false"/>
          <w:color w:val="ff0000"/>
          <w:sz w:val="28"/>
        </w:rPr>
        <w:t>№ А-5/222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№ 11838),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водоохранные зоны и полосы на участках рек Саркырама и Козыкош, расположенных в Целиноградском районе Акмолинской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хозяйственного использования водоохранных зон и полос на участках рек Саркырама и Козыкош, расположенных в Целиноградском районе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"Есильская бассейновая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охране водных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А-9/430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на участках рек Саркырама и Козыкош,</w:t>
      </w:r>
      <w:r>
        <w:br/>
      </w:r>
      <w:r>
        <w:rPr>
          <w:rFonts w:ascii="Times New Roman"/>
          <w:b/>
          <w:i w:val="false"/>
          <w:color w:val="000000"/>
        </w:rPr>
        <w:t>расположенных в Целиноградском районе Акмолинской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водного объекта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Водоохранная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метров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 рек Саркырама и Козыкош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область, Целиноградский район, в створе земельного участка, расположенного в 200 метрах юго-западней села Каражар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А-9/430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водоохранной зоны и полосы</w:t>
      </w:r>
      <w:r>
        <w:br/>
      </w:r>
      <w:r>
        <w:rPr>
          <w:rFonts w:ascii="Times New Roman"/>
          <w:b/>
          <w:i w:val="false"/>
          <w:color w:val="000000"/>
        </w:rPr>
        <w:t>на участках рек Саркырама и Козыкош, расположенных</w:t>
      </w:r>
      <w:r>
        <w:br/>
      </w:r>
      <w:r>
        <w:rPr>
          <w:rFonts w:ascii="Times New Roman"/>
          <w:b/>
          <w:i w:val="false"/>
          <w:color w:val="000000"/>
        </w:rPr>
        <w:t>в Целиноградском районе Акмолинской области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Акмолинской области от 21.08.2020 </w:t>
      </w:r>
      <w:r>
        <w:rPr>
          <w:rFonts w:ascii="Times New Roman"/>
          <w:b w:val="false"/>
          <w:i w:val="false"/>
          <w:color w:val="ff0000"/>
          <w:sz w:val="28"/>
        </w:rPr>
        <w:t>№ А-9/418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населенных пунктах в пределах водоохранной зоны должен соблюдаться режим пользования, исключающий засорение и загрязнение водного объекта.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пределах водоохранных зон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