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2d2b" w14:textId="f352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геологии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октября 2019 года № А-11/495. Зарегистрировано Департаментом юстиции Акмолинской области 25 октября 2019 года № 7438. Утратило силу постановлением акимата Акмолинской области от 7 июля 2020 года № А-7/351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07.07.2020 </w:t>
      </w:r>
      <w:r>
        <w:rPr>
          <w:rFonts w:ascii="Times New Roman"/>
          <w:b w:val="false"/>
          <w:i w:val="false"/>
          <w:color w:val="ff0000"/>
          <w:sz w:val="28"/>
        </w:rPr>
        <w:t>№ А-7/351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об отсутствии или малозначительности полезных ископаемых в недрах под участком предстоящей застройки";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застройку территорий залегания полезных ископаемых";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старательство".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государственных услуг в сфере геологии и пользования водными ресурсами" от 23 июля 2015 года № А-8/349 (зарегистрировано в Реестре государственной регистрации нормативных правовых актов № 4963, опубликовано 15 сентября 2015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23 июля 2015 года № А-8/349 "Об утверждении регламента государственных услуг в сфере геологии и пользования водными ресурсами" от 23 декабря 2016 года № А-1/605 (зарегистрировано в Реестре государственной регистрации нормативных правовых актов № 5729, опубликовано 13 февраля 2017 года в Эталонном контрольном банке нормативных правовых актов Республики Казахстан в электронном виде).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Игалиева М.Н.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об отсутствии или малозначительности полезных ископаемых в недрах под участком предстоящей застройки" (далее - государственная услуга) оказывается государственным учреждением "Управление предпринимательства и промышленности Акмолинской области" (далее -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заключение об отсутствии или малозначительности полезных ископаемых в недрах под участком предстоящей застройки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заключения об отсутствии или малозначительности полезных ископаемых в недрах под участком предстоящей застройки", утвержденного приказом Министра по инвестициям и развитию Республики Казахстан от 28 апреля 2015 года № 501 (зарегистрирован в Реестре государственной регистрации нормативных правовых актов № 11452) (далее - Стандарт), или письмо-уведомление о наличии полезных ископаемых под площадью предстоящей застройки в произвольной форме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и направляет руководителю для наложения резолюции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сверку полноты представленных документов, подготавливает результат оказания государственной услуги – 7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направляет услугополучателю результат оказания государственной услуги – 15 минут.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направление документов на резолюцию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документов, подготовка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оказания государственной услуги.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и направляет руководителю для наложения резолюции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сверку полноты представленных документов, подготавливает результат оказания государственной услуги – 7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направляет услугополучателю результат оказания государственной услуги – 15 минут.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услуги (уведомление в форме электронного документа)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малозначительности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в недрах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предстоящей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ПЭП – информационная система "портала 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РШЭП – автоматизированное рабочее место региональный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отсутствии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малозначительности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в недрах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предстоящей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застройку территорий залегания полезных ископаемых" 1. Общие положения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застройку территорий залегания полезных ископаемых" (далее – государственная услуга) оказывается государственным учреждением "Управление предпринимательства и промышленности Акмолинской области" (далее – услугодатель).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выдача разрешения на застройку территорий залегания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застройку территорий залегания полезных ископаемых", утвержденного приказом Министра по инвестициям и развитию Республики Казахстан от 28 апреля 2015 года № 501 (зарегистрирован в Реестре государственной регистрации нормативных правовых актов № 11452) (далее –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и направляет руководителю для наложения резолюции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сверку полноты представленных документов, направляет заявку в электронном виде для согласования в территориальное подразделение Комитета геологии и недропользования Министерства по инвестициям и развитию Республики Казахстан (далее – территориальное подразделение)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территориальное подразделение рассматривает и согласовывает заявку о наличии или отсутствии (малозначительности) полезных ископаемых под территорию предстоящей застройки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результат оказания государственной услуги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услугодателя направляет услугополучателю результат оказания государственной услуги – 15 минут.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направление документов на резолюцию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документов, направление заявки на согласование;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результата оказания государственной услуги.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и направляет руководителю для наложения резолюции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сверку полноты представленных документов, направляет заявку в электронном виде для согласования в территориальное подразделение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территориальное подразделение рассматривает и согласовывает заявку о наличии или отсутствии (малозначительности) полезных ископаемых под территорию предстоящей застройки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результат оказания государственной услуги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услугодателя направляет услугополучателю результат оказания государственной услуги – 15 минут.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услуги (уведомление в форме электронного документа) сформированный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территорий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ПЭП – информационная система 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РШЭП – автоматизированное рабочее место региональный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территорий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застройку территорий залегания полезных ископаемых"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старательство" 1. Общие положения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старательство" (далее - государственная услуга) оказывается государственным учреждением "Управление предпринимательства и промышленности Акмолинской области" (далее - услугодатель).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лицензия на старательство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лицензии на старательство", утвержденного приказом Министра по инвестициям и развитию Республики Казахстан от 28 апреля 2015 года № 501 (зарегистрировано в Реестре государственной регистрации нормативных правовых актов № 11452) (далее - Стандарт), переоформленная лицензия, дубликат лицензии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и направляет руководству для наложения резолюции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и определяет ответственного исполнителя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размещает сведения о поданном заявлении на интернет ресурсе услугодателя в течении 2 рабочих дней, а также осуществляет сверку полноты документов, подготавливает результат оказания государственной услуги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услугополучателю результат оказания государственной услуги – 15 минут.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направление документов на резолюцию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документов, подготовка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и направляет руководству для наложения резолюции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корреспонденцией и определяет ответственного исполнителя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размещает сведения о поданном заявлении на интернет ресурсе услугодателя в течении 2 рабочих дней, а также осуществляет сверку полноты документов, подготавливает результат оказания государственной услуги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услугополучателю результат оказания государственной услуги – 15 минут.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старательство"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старательство"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3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