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35f7" w14:textId="bb03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Даниловского сельского округа Буландынского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А-11/511 и решение Акмолинского областного маслихата от 25 октября 2019 года № 6С-38-14. Зарегистрировано Департаментом юстиции Акмолинской области 31 октября 2019 года № 7455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05 октября 2018 года, постановления акимата Буландынского района от 20 февраля 2019 года № А-02/49 и решения Буландынского районного маслихата от 20 февраля 2019 года № 6С-36/3 "О внесении предложения по переименованию Даниловского сельского округа Буландынского района в Алтындинский сельский округ"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Даниловский сельский округ Буландынского района Акмолинской области в Алтындынский сельский округ Буландынского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