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6dfc" w14:textId="8756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"Комиссия по гарантированию микрокредитов"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28 октября 2019 года № А-11/514. Зарегистрировано Департаментом юстиции Акмолинской области 31 октября 2019 года № 7460. Утратило силу постановлением акимата Акмолинской области от 26 марта 2020 года № А-4/157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26.03.2020 </w:t>
      </w:r>
      <w:r>
        <w:rPr>
          <w:rFonts w:ascii="Times New Roman"/>
          <w:b w:val="false"/>
          <w:i w:val="false"/>
          <w:color w:val="ff0000"/>
          <w:sz w:val="28"/>
        </w:rPr>
        <w:t>№ А-4/157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"Комиссия по гарантированию микрокредитов".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28.10.2019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А-11/514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"Комиссия по гарантированию микрокредитов"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"Комиссия по гарантированию микрокредитов" (далее – государственная услуга) оказывается государственным учреждением "Управление сельского хозяйства Акмолинской области" (далее – услугодатель).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комиссии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"Комиссия по гарантированию микрокредитов", утвержденного приказом исполняющего обязанности Министра сельского хозяйства Республики Казахстан от 27 августа 2019 года № 319 (зарегистрирован в Реестре государственной регистрации нормативных правовых актов № 19338) (далее - Стандарт).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предоставленные услугополучателем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с момента регистрации заявки на получение комиссии подтверждает ее принятие путем подписания с использованием электронной цифровой подписью (далее - ЭЦП) соответствующего уведомления – 1 рабочий день;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бюджетного финансирования и государственных закупок услугодателя формирует в информационной системе получения комиссии платежные поручения на выплату комиссии, загружает в информационную систему "Казначейство-Клиент" – 2 рабочих дня;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направляет уведомление о результате оказания государственной услуги в форме электронного документа, подписанного ЭЦП услугодателя – 15 минут.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заявки, подтверждение принятия заявки;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платежных поручений;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уведомления.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бюджетного финансирования и государственных закупок услугодателя.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с момента регистрации заявки на получение комиссии подтверждает ее принятие путем подписания с использованием ЭЦП соответствующего уведомления – 1 рабочий день;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бюджетного финансирования и государственных закупок услугодателя формирует в информационной системе получения комиссии платежные поручения на выплату комиссии, загружает в информационную систему "Казначейство-Клиент" – 2 рабочих дня;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направляет уведомление о результате оказания государственной услуги в форме электронного документа, подписанного ЭЦП услугодателя – 15 минут.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посредствам портала представляет в информационную систему субсидирования заявку на получение комиссии в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или бизнес 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–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портал,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микрокредитов"</w:t>
            </w:r>
          </w:p>
        </w:tc>
      </w:tr>
    </w:tbl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2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веб-портал "электронного правительства": www.egov.kz.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микрокредитов"</w:t>
            </w:r>
          </w:p>
        </w:tc>
      </w:tr>
    </w:tbl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"Комиссия по гарантированию микрокредитов"</w:t>
      </w:r>
    </w:p>
    <w:bookmarkEnd w:id="2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6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5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