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57dc" w14:textId="7b35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Коммунарского сельского округа Коргалжынского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октября 2019 года № А-11/504 и решение Акмолинского областного маслихата от 25 октября 2019 года № 6С-38-13. Зарегистрировано Департаментом юстиции Акмолинской области 1 ноября 2019 года № 7462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24 октября 2017 года, постановления акимата Коргалжынского района от 26 марта 2018 года № А-3/54 и решения Коргалжынского районного маслихата от 26 марта 2018 года № 2/26 "О внесении предложения о переименовании Коммунарского сельского округа в Майшукырский сельский округ",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Коммунарский сельский округ Коргалжынского района Акмолинской области на Майшукырский сельский округ Коргалжынского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