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d963" w14:textId="aa3d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3 января 2018 года № А-1/4 "Об утверждении регламентов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ноября 2019 года № А-11/533. Зарегистрировано Департаментом юстиции Акмолинской области 11 ноября 2019 года № 7469. Утратило силу постановлением акимата Акмолинской области от 3 февраля 2020 года № А-2/42.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03.02.2020 </w:t>
      </w:r>
      <w:r>
        <w:rPr>
          <w:rFonts w:ascii="Times New Roman"/>
          <w:b w:val="false"/>
          <w:i w:val="false"/>
          <w:color w:val="ff0000"/>
          <w:sz w:val="28"/>
        </w:rPr>
        <w:t>№ А-2/42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3 января 2018 года № А-1/4 (зарегистрировано в Реестре государственной регистрации нормативных правовых актов № 6364, опубликовано 5 февраля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вносится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регламент государственной услуги "Регистрация лиц, ищущих работу, в качестве безработных".";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лиц, ищущих работу, в качестве безработного",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11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работу" (далее – государственная услуга) оказывается центрами занятости населения районов, городов Кокшетау и Степногорск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регистрации в качестве лица, ищущего работу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работу", утвержденного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№ 11342) (далее – Стандарт), либо уведомление об отказе в регистрации в качестве лица, ищущего работу в бумажном или электронном виде,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и подписывает результат оказания государственной услуги – 20 минут;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подготовка результата оказания государственной услуги;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результата оказания государственной услуги;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и подписывает результат оказания государственной услуги – 20 минут;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иными услугодателям, длительность обработки запроса услугополучателя: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действия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 установленный срок, выдает услугополучателю готовый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1 -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- веб-портал "электронного правительства": www.egov.kz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ШЭП - шлюз электронного правительства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работу"</w:t>
      </w:r>
    </w:p>
    <w:bookmarkEnd w:id="3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А-1/4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 в качестве безработных"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работу, в качестве безработных" (далее – государственная услуга) оказывается местными исполнительными органами районов, городов Кокшетау и Степногорск (далее – услугодатель).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центры занятости населения районов, городов Кокшетау и Степногорск.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извещение услугополучателя центром занятости населения о дате регистрации в качестве безработного посредством информационно-коммуникационных технологий и (или) абонентского устройства сети сотовой связи либо уведомление об отказе в регистрации лица, ищущего работу, в качестве безработного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"Регистрация лиц, ищущих работу, в качестве безработных", утвержденного приказом Министра здравоохранения и социального развития Республики Казахстан от 28 апреля 2015 года № 279 (зарегистрировано в Реестре государственной регистрации нормативных правовых актов № 11342) (далее – Стандарт) или посредством информационно-коммуникационных технологий и (или) абонентского устройства сети сотовой связи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>Стандарта государственной услуги.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представленные услугополучателем,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и подписывает результат оказания государственной услуги – 1 час;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подготовка результата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результата оказания государственной услуги;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оказания государственной услуги.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принимает, регистрирует документы и подготавливает результат оказания государственной услуги – 20 минут;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и подписывает результат оказания государственной услуги – 1 час;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выдает услугополучателю результат оказания государственной услуги – 20 минут.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безработных"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лиц, ищущих работу, в качестве безработных"</w:t>
      </w:r>
    </w:p>
    <w:bookmarkEnd w:id="5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