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e5f85" w14:textId="7ae5f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"Аттестация производителей оригинальных, элитных семян, семян первой, второй и третьей репродукций и реализаторов семян"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 ноября 2019 года № А-11/527. Зарегистрировано Департаментом юстиции Акмолинской области 14 ноября 2019 года № 7472. Утратило силу постановлением акимата Акмолинской области от 8 апреля 2020 года № а-4/189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Акмолинской области от 08.04.2020 </w:t>
      </w:r>
      <w:r>
        <w:rPr>
          <w:rFonts w:ascii="Times New Roman"/>
          <w:b w:val="false"/>
          <w:i w:val="false"/>
          <w:color w:val="ff0000"/>
          <w:sz w:val="28"/>
        </w:rPr>
        <w:t>№ а-4/189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акимат Акмолинской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"Аттестация производителей оригинальных, элитных семян, семян первой, второй и третьей репродукций и реализаторов семян".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постановления акимата Акмолинской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ноября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А-11/527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"Аттестация производителей оригинальных, элитных семян, семян первой, второй и третьей репродукций и реализаторов семян"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"Аттестация производителей оригинальных, элитных семян, семян первой, второй и третьей репродукций и реализаторов семян" (далее – государственная услуга) оказывается государственным учреждением "Управление сельского хозяйства Акмолинской области" (далее – услугодатель).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 веб-портал "электронного правительства": www.egov.kz (далее – веб-портал).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Результатом оказания государственной услуги является – свидетельство об аттестации или мотивированный отказ по основаниям,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"Аттестация производителей оригинальных, элитных семян, семян первой, второй и третьей репродукций и реализаторов семян" (далее – Стандарт), утвержденного приказом Министра сельского хозяйства Республики Казахстан от 6 мая 2015 года № 4-2/416 (зарегистрирован в Реестре государственной регистрации нормативных правовых актов 11777).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предоставленные услугополучателем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услугодателя осуществляет прием документов, проводит регистрацию в информационной системе "Государственная база данных "Е-лицензирование" (далее – ИС ГБД "Е-лицензирование") – 20 минут;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поступившие документы и определяет ответственного исполнителя – 1 час;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направляет предоставленные документы в аттестационную комиссию – 1 час;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аттестационная комиссия: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проверяет полноту представленных документов, с выездом на место проводит обследование услугополучателя на предмет соответствия требованиям действующего законодательства – 5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обследования услугополучателя составляет акт обследования – 1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рассмотрения акта обследования принимает решение о выдаче свидетельства об аттестации либо об отказе в выдаче свидетельства об аттестации, которое оформляется протоколом и подписывается всеми членами комиссии – 2 рабочих дня;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услугодателя через ИС ГБД "Е-лицензирование" подписывает свидетельство об аттестации либо мотивированный отказ в выдаче свидетельства – 1 час;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услугодателя направляет в "личный кабинет" услугополучателя свидетельство об аттестации в форме электронного документа, подписанного электронной цифровой подписью (далее – ЭЦП) уполномоченного лица услугодателя либо мотивированный отказ – 3 часа.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документов;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исполнителя;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документов в аттестационную комиссию;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аттестационная комиссия: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проверяет полноту представленных документов, с выездом на место проводит обследование услугополучателя на предмет соответствия;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составляет акт обследования;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 выдаче свидетельства об аттестации либо об отказе в выдаче свидетельства об аттестации, которое оформляется протоколом и подписывается всеми членами комиссии.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подписание свидетельства об аттестации либо мотивированного отказа;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направление свидетельства об аттестации либо мотивированного отказа.</w:t>
      </w:r>
    </w:p>
    <w:bookmarkEnd w:id="24"/>
    <w:bookmarkStart w:name="z2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услугодателя;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аттестационная комиссия.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услугодателя осуществляет прием документов, проводит регистрацию в ИС ГБД "Е-лицензирование" – 20 минут;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поступившие документы и определяет ответственного исполнителя – 1 час;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направляет предоставленные документы в аттестационную комиссию – 1 час;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аттестационная комиссия: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проверяет полноту представленных документов, с выездом на место проводит обследование услугополучателя на предмет соответствия требованиям действующего законодательства – 5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обследования услугополучателя составляет акт обследования – 1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рассмотрения акта обследования принимает решение о выдаче свидетельства об аттестации либо об отказе в выдаче свидетельства об аттестации, которое оформляется протоколом и подписывается всеми членами комиссии – 2 рабочих дня;</w:t>
      </w:r>
    </w:p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услугодателя через ИС ГБД "Е-лицензирование" подписывает свидетельство об аттестации либо мотивированный отказ в выдаче свидетельства – 1 час;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услугодателя направляет в "личный кабинет" услугополучателя свидетельство об аттестации в форме электронного документа, подписанного ЭЦП уполномоченного лица услугодателя либо мотивированный отказ – 3 часа.</w:t>
      </w:r>
    </w:p>
    <w:bookmarkEnd w:id="36"/>
    <w:bookmarkStart w:name="z3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использования информационных систем в процессе оказания государственной услуги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и последовательности процедур (действий) услугодателя и услугополучателя при оказании государственной услуги через веб-портал: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осуществляет регистрацию на веб-портале с помощью индивидуального идентификационного номера (далее – ИИН) или бизнес–идентификационного номера (далее – БИН), а также пароля (осуществляется для незарегистрированных услугополучателей на веб-портале);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процесс ввода услугополучателем ИИН/БИН и пароля (процесс авторизации) на веб-портал для получения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– проверка на веб-портале подлинности данных о зарегистрированном услугополучателе через ИИН/БИН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– формирование веб-порталом сообщения об отказе в авторизации в связи с имеющимися нарушениями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3 – выбор услугополучателем услуги, указанной в настоящем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электронно-цифровой подписи (далее – ЭЦП) для удостоверения (подписания)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2 – проверка на веб-портале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указанным в запросе, и ИИН/БИН указанным в регистрационном свидетельстве ЭЦП);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4 – формирование сообщения об отказе в запрашиваемой услуге в связи с не подтверждением подлинности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5 – направление электронного документа (запроса услугополучателя) удостоверенного (подписанного) ЭЦП услугополучателя через шлюз "электронного правительства" в автоматизированном рабочем месте региональный шлюз "электронного правительства" для обработки запроса услугодателем;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6 – процедуры (действия) услугодателя,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7 – получение результата оказания государственной услуги услуполучателем, сформированного ИС ГБД "Е-лицензирование". Электронный документ формируется с использованием ЭЦП руководителя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Диаграмма функционального взаимодействия информационных систем, задействованных при оказании государственной услуги через веб-портал, указана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"Аттестация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производителей оригинальных,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элитных семян, семян первой,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второй и третьей репродукций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реализаторов семян"</w:t>
            </w:r>
          </w:p>
        </w:tc>
      </w:tr>
    </w:tbl>
    <w:bookmarkStart w:name="z42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при оказании государственной услуги через веб-портал</w:t>
      </w:r>
    </w:p>
    <w:bookmarkEnd w:id="39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59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Веб-портал – веб-портал "электронного правительства": www.egov.kz.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"Аттестация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производителей оригинальных,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элитных семян, семян первой,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второй и третьей репродукций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реализаторов семян"</w:t>
            </w:r>
          </w:p>
        </w:tc>
      </w:tr>
    </w:tbl>
    <w:bookmarkStart w:name="z44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"Аттестация производителей оригинальных, элитных семян, семян первой, второй и третьей репродукций и реализаторов семян"</w:t>
      </w:r>
    </w:p>
    <w:bookmarkEnd w:id="4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59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9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40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ноября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А-11/527</w:t>
            </w:r>
          </w:p>
        </w:tc>
      </w:tr>
    </w:tbl>
    <w:bookmarkStart w:name="z46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постановлений акимата Акмолинской области, признанных утратившими силу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регламента государственной услуги "Аттестация производителей оригинальных, элитных семян, семян первой, второй и третьей репродукций и реализаторов семян" от 4 сентября 2015 года № А-9/416 (зарегистрировано в Реестре государственной регистрации нормативных правовых актов № 5003, опубликовано 20 октября 2015 года в информационно-правовой системе "Әділет").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 внесении изменения в постановление акимата Акмолинской области от 4 сентября 2015 года № А-9/416 "Об утверждении регламента государственной услуги "Аттестация производителей оригинальных, элитных семян, семян первой, второй и третьей репродукций и реализаторов семян" от 14 июня 2016 года № А-7/283 (зарегистрировано в Реестре государственной регистрации нормативных правовых актов № 5446, опубликовано 22 июля 2016 года информационно-правовой системе "Әділет").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 внесении изменения в постановление акимата Акмолинской области от 4 сентября 2015 года № А-9/416 "Об утверждении регламента государственной услуги "Аттестация производителей оригинальных, элитных семян, семян первой, второй и третьей репродукций и реализаторов семян" от 13 августа 2019 года № А-8/380 (зарегистрировано в Реестре государственной регистрации нормативных правовых актов № 7329, опубликовано 22 августа 2019 года в Эталонном контрольном банке нормативных правовых актов Республики Казахстан в электронном виде).</w:t>
      </w:r>
    </w:p>
    <w:bookmarkEnd w:id="4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