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f8816" w14:textId="19f88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акимата Акмолинской области от 23 июня 2016 года № А-7/316 "Об утверждении норм потребления коммунальных услуг по газоснабжению, электроснабжению, водоснабжению, водоотведению и теплоснабжению для потребителей, не имеющих приборов учета в Акмолинской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12 ноября 2019 года № А-11/541. Зарегистрировано Департаментом юстиции Акмолинской области 14 ноября 2019 года № 7477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норм потребления коммунальных услуг по газоснабжению, электроснабжению, водоснабжению, водоотведению и теплоснабжению для потребителей, не имеющих приборов учета в Акмолинской области" от 23 июня 2016 года № А-7/316 (зарегистрировано в Реестре государственной регистрации нормативных правовых актов № 5480, опубликовано 09 августа 2016 года в информационно – правовой системе "Әділет") следующие изменения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нормах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потребления коммунальных услуг по теплоснабжению для потребителей, не имеющих приборов учета в Акмолинской области, утвержденных указанным постановлением: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"Бурабайский район":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27, следующего содержания: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7"/>
        <w:gridCol w:w="2794"/>
        <w:gridCol w:w="3498"/>
        <w:gridCol w:w="3748"/>
        <w:gridCol w:w="411"/>
        <w:gridCol w:w="412"/>
      </w:tblGrid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"Бурабайская теплораспределительная компания"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Щучинск, улица Гагарина, дом № 25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0,02854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раздела "Енбекшильдерский район" изложить в новой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"район Биржан сал";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нормах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потребления коммунальных услуг по водоснабжению и водоотведению для потребителей, не имеющих приборов учета в Акмолинской области, утвержденных указанным постановлением: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раздела "Енбекшильдерский район" изложить в новой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"район Биржан сал".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Акмолинской области Муратулы А.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