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23ec" w14:textId="42b2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административно-территориального устройства Астраханского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22 ноября 2019 года № А-11/569 и решение Акмолинского областного маслихата от 22 ноября 2019 года № 6С-39-9. Зарегистрировано Департаментом юстиции Акмолинской области 29 ноября 2019 года № 7529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совместного постановления акимата Астраханского района от 15 мая 2019 года № 124 и решения Астраханского районного маслихата от 15 мая 2019 года № 6С-52-7 "О внесении предложений об изменении административно-территориального устройства Астраханского района Акмолинской области",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административно-территориальное устройство Астраханского района Акмолинской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упразднить и исключить из учетных данных Жарсуатский сельский округ Астраханского района Акмолинской области;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Жалтырского сельского округа Астраханского района Акмолинской области включив в его состав село Жарсуат и село Ягодное упраздненного Жарсуатского сельского округа Астраханского района Акмолинской области и территорию упраздненного Жарсуатского сельского округа Астраханского района Акмолинской области общей площадью 42486 гектаров.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