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ac8d1" w14:textId="6bac8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административно-территориального устройства Жаксынского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22 ноября 2019 года № А-11/571 и решение Акмолинского областного маслихата от 22 ноября 2019 года № 6С-39-7. Зарегистрировано Департаментом юстиции Акмолинской области 29 ноября 2019 года № 7531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на основании совместного постановления акимата Жаксынского района от 14 ноября 2018 года № а-10/327 и решения Жаксынского районного маслихата от 14 ноября 2018 года № 6ВС-31-4 "О внесении предложения об изменении административно-территориального устройства Жаксынского района Акмолинской области", акимат Акмолинской области ПОСТАНОВЛЯЕТ и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Отнести к категории иных поселений и исключить из учетных данных село Кызылсай Кызылсайского сельского округа Жаксынского района Акмолинской области и включить его в состав села Кировское Кызылсайского сельского округа Жаксынского района Акмолинской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Акмолинской области и решение Акмолинского областного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Г.Бекмагамбетов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