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3999" w14:textId="6093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ноября 2019 года № А-11/579. Зарегистрировано Департаментом юстиции Акмолинской области 29 ноября 2019 года № 7541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спорта в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регионального перечня приоритетных видов спорта в Акмолинской области" от 24 ноября 2017 года № А-12/548 (зарегистрировано в Реестре государственной регистрации нормативных правовых актов № 6200, опубликовано 8 декабря 2017 года в Эталонном контрольном банке нормативных правовых актах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Мусралимову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А-11/579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3601"/>
        <w:gridCol w:w="3601"/>
        <w:gridCol w:w="1328"/>
        <w:gridCol w:w="1040"/>
        <w:gridCol w:w="1040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олимпийские виды спорта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 олимпийские виды спорта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Зимние олимпийские виды спорта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виды спорта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виды спорта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Биатл,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КҰкусинкан каратэ-до, Киокушинкай-кан каратэ,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виды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(Армрестлинг, плавание, легкая атлетика, вольная борьба)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борьба, Вольная борьба,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Тоғызкұмалақ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пулевая,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Лыжные гонки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Автомотоспорт,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единоборство 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Поясная борьба,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Президентское многоборье,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ориентирование,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танцы,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туризм,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Военно-прикладной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Гимнастика художественная,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WKF,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Конькобежный спорт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 ату,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Авиамодельный 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мячом,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Городошный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Стрельба из лука,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поло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Прыжки с трамплина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ілу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