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bf30" w14:textId="8cab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2018 года № 6С-27-2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декабря 2019 года № 6С-40-4. Зарегистрировано Департаментом юстиции Акмолинской области 18 декабря 2019 года № 7578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2019-2021 годы" от 13 декабря 2018 года № 6С-27-2 (зарегистрировано в Реестре государственной регистрации нормативных правовых актов № 6983, опубликовано 03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227 931 103,0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22 108 740,2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1 201 698,6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204 608 464,2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227 995 887,6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9 658 015,4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11 787 802,0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2 129 786,6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535 900,0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540 000,0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-10 258 700,0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10 258 700,0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227 931 103,0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22 108 740,2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18 754 079,0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18 754 079,0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3 354 661,2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3 346 535,8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1 201 698,6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117 310,7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81 758,9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638 340,9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638 340,9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204 608 464,2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10 409 778,2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10 409 778,2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194 198 686,0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194 198 686,0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7"/>
        <w:gridCol w:w="907"/>
        <w:gridCol w:w="6879"/>
        <w:gridCol w:w="2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227 995 887,6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3 256 028,6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1 804 198,4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1 244 944,9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134 340,2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287 915,2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556 362,7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337 692,9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191 147,4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140 197,4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6 937 867,2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6 935 693,3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6 022 230,2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30 869 710,3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493 672,5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22 288 312,2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135 937,7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1 174 207,2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155 023,2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838 734,2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366 742,7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8 462 595,8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93 459,5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1 514 920,7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530 326,4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5 609 167,0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2 049 107,8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6 280 944,4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5 798 131,1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482 813,3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1 785 106,9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360 353,9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6 051 607,0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4 817 064,0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1 179 131,9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2 624 568,2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302 393,9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1 234 543,0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1 234 543,0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11 998 694,5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10 319 206,8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762 589,8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466 637,6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1 348 982,5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2 028 912,7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249 526,0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4 339 632,0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242 378,0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954 862,5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898 545,3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29 557 483,9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9 448 727,4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3 436 622,4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5 775 582,0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20 020 255,9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80 694,3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4 481 589,3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5 859 204,4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1 348 953,8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1 198 510,1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6 348 160,1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398 884,8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9 694 715,8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299 044,1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3 070 324,4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1 145 667,9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679 824,3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101 244,7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5 372 760,6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4 596 231,3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599 226,1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3 683 186,7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3 434 519,7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338 693,3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2 736 274,0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191 405,5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36 764 701,9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1 643 395,0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248 165,1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33 641 003,2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169 500,7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469 236,0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135 229,5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8 593 207,7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1 700 904,2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12 895 785,0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965 161,0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787 351,0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1 049 216,8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910 522,8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1 596 429,0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1 151 223,0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51 257,8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50 210,8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15 916 851,7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15 916 851,7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1 095 297,1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3 434 536,3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983 163,4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3 523 054,6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5 784 669,4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926 092,5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24 894 858,5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10 338 972,6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9 704 051,9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468 916,7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370 791,8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1 321 881,0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5 282 929,3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1 154 514,1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319 369,2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3 257 897,0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494 787,0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2 513 637,3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1 166 894,0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4 080 420,9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767 542,0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46 024 504,8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46 024 504,8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3 930 685,0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9 658 015,4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11 787 802,0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5 869 122,0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4 943 867,0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2 129 786,6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2 049 994,5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-10 258 700,0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10 258 700,0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149 387 080,0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20 802 097,0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17 668 914,0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17 668 914,0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3 133 183,0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1 143 443,0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127 441 540,0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120 116 703,0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120 116 703,0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5976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148 973 523,0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4 991 995,0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4 976 896,0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15 828 663,0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7 817 723,0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2 445 647,0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4 312 454,0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1 666 016,0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1 666 016,0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3 561 891,0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15 196 212,0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7 288 746,0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7 907 466,0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3 077 357,0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2 823 607,0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16 922 930,0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29 863 364,0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2"/>
        <w:gridCol w:w="4728"/>
      </w:tblGrid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99 585 624,0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54 871 457,0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12 106 144,0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1 444 436,0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874 576,0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6 287 552,0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3 941 552,0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2 970 708,0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970 844,0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755 898,0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341 241,0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385 819,0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6 195 269,1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5 687 965,0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340 600,1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1 419 296,0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7 864 579,3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1 039 191,3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335 089,0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17 059 868,0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12 895 785,0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965 161,0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малообеспеченных многодетных семей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34 853 212,0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15 703 438,0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5 156 237,0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строительство, реконструкцию объектов здравоохранения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2 614 356,0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1 945 497,0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2 679 064,0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1 517 943,0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188 546,0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окраин городов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13 311 414,0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4 050 966,0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5 079 174,0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2 470 903,0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5 838 360,0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2 221 047,0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3 257 897,0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4 355 832,0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2"/>
        <w:gridCol w:w="4728"/>
      </w:tblGrid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20 405 792,0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13 409 254,9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87 405,4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Аккольского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2 156 005,6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Ерейментауского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196 707,2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283 911,9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городу Степногорск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272 029,9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материально-технической базы Есильской средней школы Астраханского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225 340,3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 9 города Щучинск Бурабайского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площадки детского сада государственное коммунальное казенное предприятие "Айналайын" села Заречное Есильского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для школ Коргалжынского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парт для школ Целиноградского района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заработной платы работникам образования города Кокшетау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329 494,4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города Кокшетау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интерактивного оборудования средней школе № 3 им. М.Габдуллина города Кокшетау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введенной IT-школы города Щучинск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6 359 332,1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6 112 518,6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или выкуп жилья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146 064,5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или выкуп инженерных сетей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910 522,8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839 106,4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71 416,4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742 072,3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246 167,8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50 468,2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67 069,9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пристоличной зоны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44 380,7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27 732,7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2 227 787,9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926 092,5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1 186 372,6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115 322,8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88 665,1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73 407,9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193 204,7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184 111,1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6 996 537,1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3 878 209,5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641 894,1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482 649,7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824 127,5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1 233 525,4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517 751,6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города Кокшетау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54 067,2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1 888 523,1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430 623,3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780 030,4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87 475,3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168 146,9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теплоснабжения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266 148,3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Кокшетау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Атбасар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100 438,1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23 362,4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1 229 804,5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1 213 489,3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