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6d0d" w14:textId="5e66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административно-территориального устройства Коргалжынского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декабря 2019 года № А-12/624 и решение Акмолинского областного маслихата от 13 декабря 2019 года № 6С-40-8. Зарегистрировано Департаментом юстиции Акмолинской области 23 декабря 2019 года № 7587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совместного постановления акимата Коргалжынского района от 21 августа 2019 года № А-8/153 и решения Коргалжынского районного маслихата от 21 августа 2019 года № 10/42 "О внесении предложения об изменении административно-территориального устройства Коргалжынского района по Кызылсайскому сельскому округу", совместного постановления акимата Коргалжынского района от 21 августа 2019 года № А-8/152 и решения Коргалжынского районного маслихата от 21 августа 2019 года № 11/42 "О внесении предложения об изменении административно-территориального устройства Коргалжынского района по Арыктинскому сельскому округу", совместного постановления акимата Коргалжынского района от 21 августа 2019 года № А-8/154 и решения Коргалжынского районного маслихата от 21 августа 2019 года № 9/42 "О внесении предложения об изменении административно-территориального устройства Коргалжынского района по Коргалжынскому сельскому округу"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Отнести к категории иных поселений и исключить из учетных данных село Алмас Кызылсайского сельского округа Коргалжынского района Акмолинской области и включить его в состав села Шалкар Кызылсайского сельского округа Коргалжынского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Отнести к категории иных поселений и исключить из учетных данных село Култай и село Сулыколь Арыктинского сельского округа Коргалжынского района Акмолинской области и включить их в состав села Арыкты Арыктинского сельского округа Коргалжынского района Акмолинской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Отнести к категории иных поселений и исключить из учетных данных село Биртабан Коргалжынского сельского округа Коргалжынского района Акмолинской области и включить его в состав села Коргалжын Коргалжынского сельского округа Коргалжынского района Акмолинской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