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a2e81" w14:textId="27a2e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полосы плотины Большая Балка, расположенной на территории Шортандинского района Акмолинской области и режима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24 декабря 2019 года № А-12/640. Зарегистрировано Департаментом юстиции Акмолинской области 25 декабря 2019 года № 7600. Утратило силу постановлением акимата Акмолинской области от 3 мая 2022 года № А-5/222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03.05.2022 </w:t>
      </w:r>
      <w:r>
        <w:rPr>
          <w:rFonts w:ascii="Times New Roman"/>
          <w:b w:val="false"/>
          <w:i w:val="false"/>
          <w:color w:val="ff0000"/>
          <w:sz w:val="28"/>
        </w:rPr>
        <w:t>№ А-5/222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 в Реестре государственной регистрации нормативных правовых актов № 11838),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водоохранную зону и полосу плотины Большая Балка, расположенной на территории Шортандинского района Акмолинской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хозяйственного использования водоохранной зоны и полосы плотины Большая Балка, расположенной на территории Шортандинского района Акмолинской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Акмолинской области Абдыкаликова Г.К.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"Есильская бассейновая инспекция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охране водных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водным ресурсам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экологии,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геологии и природных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А-12/640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полоса плотины Большая Балка, расположенной на территории Шортандинского района Акмолинской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водного объекта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Местонахождение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Водоохранная 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метров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Большая Балка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область, Шортандинский район, на границе Дамсинского и Бозайгырского сельских округов, в 8 километрах юго-западнее села Степное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А-12/640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водоохранной зоны и полосы плотины Большая Балка, расположенной на территории Шортандинского района Акмолинской области территории Шортандинского района Акмолинской области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акимата Акмолинской области от 21.08.2020 </w:t>
      </w:r>
      <w:r>
        <w:rPr>
          <w:rFonts w:ascii="Times New Roman"/>
          <w:b w:val="false"/>
          <w:i w:val="false"/>
          <w:color w:val="ff0000"/>
          <w:sz w:val="28"/>
        </w:rPr>
        <w:t>№ А-9/418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населенных пунктах в пределах водоохранной зоны должен соблюдаться режим пользования, исключающий засорение и загрязнение водного объекта.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пределах водоохранных зон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