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7c32" w14:textId="68f7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21 декабря 2018 года № С-26/6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28 марта 2019 года № С-30/2. Зарегистрировано Департаментом юстиции Акмолинской области 4 апреля 2019 года № 7121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2019-2021 годы" от 21 декабря 2018 года № С-26/6 (зарегистрировано в Реестре государственной регистрации нормативных правовых актов № 7033, опубликовано 16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 – 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30 144 876,2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21 940 282,0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125 860,0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623 979,2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7 454 755,0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31 086 633,4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-137 423,0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248 023,0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293 060,8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293 060,8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- 1 097 395,0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1 097 395,0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затратах городского бюджета предусмотрены целевые текущие трансферты в бюджет поселка, сельского округа на 2019 год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30 -ой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30144876,2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21940282,0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762705,0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12401408,0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351537,2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7454755,0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7454755,0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6"/>
        <w:gridCol w:w="6388"/>
        <w:gridCol w:w="2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31086633,4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449798,1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184027,6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178127,1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149995,1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124085,1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28357,4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10769627,3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2601972,0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2372549,0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5826242,1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5578866,1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1507781,0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551780,1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261358,3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1266909,2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953516,5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135906,5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254131,7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77701,7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7393804,5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4734963,1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2258528,0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2476435,1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2598342,6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901922,8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495057,9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127654,5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49642,9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85724,5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145230,9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82148,7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1727013,5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1727013,5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365568,3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589483,0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26262,2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471940,6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452520,0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8108019,5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8108019,5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-1097395,0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2"/>
        <w:gridCol w:w="6718"/>
      </w:tblGrid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25 910,0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25 910,0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25 910,0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города Кокшетау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25 910,0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 улицы Нурлы Кош села Красный Яр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благоустройства поселка Станционный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