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0e7a" w14:textId="0dc0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апреля 2019 года № С-33/4. Зарегистрировано Департаментом юстиции Акмолинской области 2 мая 2019 года № 7160.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33-й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С-33/4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Кокшетау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Кокшетау (далее – специалисты).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города Кокшетау".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Кокшетауского городского маслихата Акмолинской области от 16.05.2022 </w:t>
      </w:r>
      <w:r>
        <w:rPr>
          <w:rFonts w:ascii="Times New Roman"/>
          <w:b w:val="false"/>
          <w:i w:val="false"/>
          <w:color w:val="000000"/>
          <w:sz w:val="28"/>
        </w:rPr>
        <w:t>№ С-17/14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15 месячных расчетных показателей.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Кокшетауского городского маслихата Акмолинской области от 16.05.2022 </w:t>
      </w:r>
      <w:r>
        <w:rPr>
          <w:rFonts w:ascii="Times New Roman"/>
          <w:b w:val="false"/>
          <w:i w:val="false"/>
          <w:color w:val="000000"/>
          <w:sz w:val="28"/>
        </w:rPr>
        <w:t>№ С-17/14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