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f15b" w14:textId="ea7f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18 апреля 2017 года № С-9/9 "Об утверждении норм образования и накопления коммунальных отходов по городу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19 июня 2019 года № С-34/15. Зарегистрировано Департаментом юстиции Акмолинской области 21 июня 2019 года № 7241. Утратило силу решением Кокшетауского городского маслихата Акмолинской области от 6 мая 2021 года № С-6/12.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С-6/12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приказ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17634),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норм образования и накопления коммунальных отходов по городу Кокшетау" от 18 апреля 2017 года № С-9/9 (зарегистрировано в Реестре государственной регистрации нормативных правовых актов № 5956, опубликовано 30 мая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34-ой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Кокшетау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0"/>
        <w:gridCol w:w="4527"/>
        <w:gridCol w:w="2495"/>
        <w:gridCol w:w="3658"/>
      </w:tblGrid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образования и накопления коммунальных отходов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образования и накопления коммунальных отходов в год, м3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проживающий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сотрудник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место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