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b11a4" w14:textId="f5b11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 для всех налогоплательщиков, осуществляющих деятельность на территории города Кокшетау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28 августа 2019 года № С-36-8. Зарегистрировано Департаментом юстиции Акмолинской области 3 сентября 2019 года № 7351. Утратило силу решением Кокшетауского городского маслихата Акмолинской области от 21 февраля 2020 года № С-41-8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Кокшетауского городского маслихата Акмолинской области от 21.02.2020 </w:t>
      </w:r>
      <w:r>
        <w:rPr>
          <w:rFonts w:ascii="Times New Roman"/>
          <w:b w:val="false"/>
          <w:i w:val="false"/>
          <w:color w:val="ff0000"/>
          <w:sz w:val="28"/>
        </w:rPr>
        <w:t>№ С-41-8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546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кодекс)",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единые ставки фиксированного налога для всех налогоплательщиков, осуществляющих деятельность на территории города Кокшетау,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"Об установлении единых ставок фиксированного налога для всех налогоплательщиков, осуществляющих деятельность на территории города Кокшетау" от 7 декабря 2018 года № С-25/4 (зарегистрировано в Реестре государственной регистрации нормативных правовых актов № 6964, опубликовано 26 декабря 2018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36-ой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шестого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А.Шаримова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Кокшетауского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шестого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города Кокшетау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Республиканское государственное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учреждение "Управление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городу Кокшетау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Акмолинской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С-36-8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 для всех налогоплательщиков, осуществляющих деятельность на территории города Кокшетау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7"/>
        <w:gridCol w:w="5896"/>
        <w:gridCol w:w="4547"/>
      </w:tblGrid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объекта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налогообложения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Единые ставки фиксированного налога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Обменный пункт уполномоченной организации, расположенный в городе Кокшетау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