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1d11" w14:textId="e5d1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27 сентября 2019 года № А-9/1751. Зарегистрировано Департаментом юстиции Акмолинской области 1 октября 2019 года № 7405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города Кокшетау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утверждении государственного образовательного заказа на дошкольное воспитание и обучение, размера родительской платы на 2019 год" от 4 марта 2019 года № А-3/400 (зарегистрировано в Реестре государственной регистрации нормативных правовых актов № 7098, опубликовано 14 марта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Кокшетау Амренову А.Б.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июня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сентября 2019 года № А-9/1751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778"/>
        <w:gridCol w:w="3779"/>
        <w:gridCol w:w="3680"/>
        <w:gridCol w:w="532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 тенге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 тенге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 тенге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- 9878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– 12074 тенге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- 9878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– 12074 тенге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- 9878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- 12074 тенге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