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91e3" w14:textId="9d39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21 декабря 2018 года № С-26/6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28 ноября 2019 года № С-38/2. Зарегистрировано Департаментом юстиции Акмолинской области 6 декабря 2019 года № 7553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2019-2021 годы" от 21 декабря 2018 года № С-26/6 (зарегистрировано в Реестре государственной регистрации нормативных правовых актов № 7033, опубликовано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2019 – 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35 562 351,8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19 800 574,6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157 475,4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821 370,2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14 782 931,6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36 523 853,3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- 138 084,6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248 684,6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291 316,5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293 060,8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1 744,3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- 1 114 733,4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1 114 733,4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затратах городского бюджета на 2019 год погашение основного долга по бюджетным кредитам, выделенных в 2010, 2011, 2012, 2013, 2014, 2015, 2016, 2017 и 2018 годах в сумме 20 023,2 тысячи тенге и досрочное погашение бюджетных кредитов в сумме 5 208,0 тысяч тенге для реализации мер социальной поддержки специалистов, на строительство жилья в сумме 410 198,0 тысяч тенге, на проведение ремонта общего имущества объектов кондоминиума в сумме 228 000,0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2019 год выплату вознаграждений по кредитам из республиканского и областного бюджетов в сумме 8 092,3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в сумме 137,5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в сумме 253,3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7 506,0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38-ой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С.Зиборов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35562351,8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19800574,6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1578361,0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1621638,0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9774746,6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9438155,6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14782931,6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14782699,3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14782699,3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251"/>
        <w:gridCol w:w="5487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36523853,3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903749,6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193580,2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177806,3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317527,5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302411,8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1788051,7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1788051,7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1756301,2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126631,9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12096126,9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2718633,7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478882,5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2239751,2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287267,2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287267,2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6593954,3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6322197,3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1965243,0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1965243,0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278783,2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33689,2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2113034,3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950631,5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71128,0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54989,8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225887,1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50206,7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8099442,2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639676,6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639676,6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5402837,1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2493156,6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2535177,5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1981715,8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922953,3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849847,7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53177,7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101356,0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34670,5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27348,7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98422,9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33354,4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23124,0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84887,5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24547,3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2043184,8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2043184,8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542737,0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512007,2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845702,8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453235,1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430483,8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8111210,7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8611,7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7560483,0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-138084,6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248684,6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291316,5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293060,8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-1114733,4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0"/>
        <w:gridCol w:w="4460"/>
      </w:tblGrid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7 139 400,0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2 911 881,0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1 167 803,2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1 030 349,8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846 000,0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49 444,0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1 419,8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31 815,0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32 497,0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11 227,0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30 841,0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678 544,0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4 166 919,0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4 166 919,0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310 951,0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600 мест к средней школе № 1 в городе Кокшетау Акмолинской области (без наружных инженерных сетей и благоустройства)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343 718,0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коммунальному государственному учреждению "Средняя школа № 6" на 300 мест в городе Кокшетау Акмолинской области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"Экологическая школа-гимназия № 13 "ЭКОС" в городе Кокшетау Акмолинской области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461 572,0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672 432,0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1 920 366,0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8"/>
        <w:gridCol w:w="3592"/>
      </w:tblGrid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9 235 189,3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5 715 503,9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2 440 213,5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845 700,0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369 707,0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229 548,0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перевозчиков, связанных с осуществлением социально значимых маршрутов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областного центра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184 484,7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надобностей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636 195,0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льготного проезда многодетных матерей и детей из многодетных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818 035,9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открытие IT-классов в школах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горячим питанием учащихся школ из малообеспеченных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заработной платы работникам образования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249 494,4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418 264,0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29 817,8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16 686,4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1 933 230,0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1 756 301,2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27 612,8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стратегии развития города Кокшетау до 2050 года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35 008,7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374 503,0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электроснабжения у частных застройщиков к 45-ти квартирному жилому дому по улице 8 Марта, 113 б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электроснабжения у частных застройщиков к 184 и 225 квартирным жилым домам на проспекте Абылай хана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200 832,6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 инженерных сетей водоснабжения, канализации и теплоснабжения у частных застройщиков к 184 и 225 квартирным жилым домам на проспекте Абылай хана 1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139 009,4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1 988 395,4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470 619,1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моста через речку Кылшакты по улице Малика Габдуллина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199 286,0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строительство дороги между микрорайонами Васильковский, Коктем и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17 678,3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между микрорайонами Васильковский, Коктем и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на реконструкцию дороги проспекта Нұрсұлтан Назарбаев от проспекта Абылай хана до старого аэропорта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проспекта Нұрсұлтан Назарбаев от проспекта Абылай хана до старого аэропорта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на реконструкцию автодороги улицы Малика Габдуллина от микрорайона Центральный до микрорайона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автодороги улицы Малика Габдуллина от микрорайона Центральный до микрорайона Сарыарка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по улице Малика Габдуллина (участок от улицы Мухтара Ауэзова до улицы Акана серэ)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на строительство набережной зоны вдоль озера Копа от старого аэропорта до микрорайона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старого аэропорта до микрорайона Сарыарка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1 517 776,3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по улице Мухтара Ауэзова 119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282 649,7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детского сада на 280 мест в микрорайоне Сарыарка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1)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10 647,5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в микрорайоне Сарыарка, № 9 а города Кокшетау Акмолинской области (позиция 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2) (без наружных инженерных сетей)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комплекса (на участке площадью 38,6 га) в городе Кокшетау Акмолинской области (позиция 3) (без наружных инженерных сетей)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40-ка квартирному пятиэтажному жилому дому в городе Кокшетау Акмолинской области (телефонизация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Коктем, города Кокшетау, Акмолинской области (Наружные 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Сарыарка, города Кокшетау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севернее микрорайона Сарыарка, города Кокшетау Акмолинской области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Коктем, города Кокшетау Акмолинской области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жилым домам севернее микрорайона Коктем города Кокшетау Акмолинской области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58 751,0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электроснабжения)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инженерных сетей к многофункциональному спортивному центру в городе Кокшетау Акмолинской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кабельной линии 10 кВ и трансформаторной подстанции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10 кВ и трансформаторной подстанции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водопровода (диаметром 600 мм)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(диаметром 600 мм)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канализации к существующему коллектору (диаметром 300 мм) в микрорайоне Коктем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канализации к существующему коллектору (диаметром 300 мм) в микрорайоне Коктем города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11-ти многоквартирным домам севернее микрорайона Коктем города Кокшетау Акмолинской области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(Благоустройство и наружные 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1 957,3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8 277,8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12 283,1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наружных инженерных сетей и благоустройство к многоквартирным жилым домам города Кокшетау Акмолинской области (позиции 1,2,3,4,5,6)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электроосвещения)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телефонизации и 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газоснабжения)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наружных инженерных сетей и благоустройство к многоквартирным жилым домам города Кокшетау Акмолинской области (позиции 7,8,9,10,11,12) (Наружные сети теплоснабжения)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15 023,7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телефонизации)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водоканализации)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канализации)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наружного водоснабжения)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(Благоустройство)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(Реконструкция водопровода)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водоснабжения и канализации и сметная документация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газоснабжения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10 381,8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телефонизации и сметная документация к 90 квартирному жилому дому по адресу Акмолинская область, город Кокшетау, микрорайон Юбилейный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теплоснабжения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3 875,9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электроснабжения и сметная документация к 90 квартирному жилому дому по адресу Акмолинская область, город Кокшетау, микрорайон Юбилейный дом № 35 Б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инженерных сетей севернее микрорайона Васильковский города Кокшетау 2 этап, 2 очередь (канализационная насосная станция)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севернее микрорайона Васильковский в городе Кокшетау 2 этап, 2 очередь (канализационная насосная станция)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районной котельной № 1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Разработка проектно-сметной документации на строительство "Bolashaq Saraiy" в городе Кокшетау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300 100,0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девятиэтажного 35-ти квартирного жилого дома в городе Кокшетау (позиция 1) (без наружных инженерных сетей)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девятиэтажного 35-ти квартирного жилого дома в городе Кокшетау (позиция 2) (без наружных инженерных сетей)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40-ка квартирного жилого дома в городе Кокшетау (позиция 1) (без наружных инженерных сетей)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3 646,1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пятиэтажного жилого дома (привязка) в городе Кокшетау Акмолинской области (позиция 3)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3 964,6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пятиэтажного жилого дома (привязка) в городе Кокшетау Акмолинской области (позиция 6)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8 185,5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сервисного центра Департамента Агентства Республики Казахстан по противодействию коррупции (Антикоррупционной службы) по Акмолинской области для приема и обслуживания граждан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66 456,2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1 531 290,0</w:t>
            </w:r>
          </w:p>
        </w:tc>
      </w:tr>
      <w:tr>
        <w:trPr>
          <w:trHeight w:val="30" w:hRule="atLeast"/>
        </w:trPr>
        <w:tc>
          <w:tcPr>
            <w:tcW w:w="8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С-26/6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2"/>
        <w:gridCol w:w="6718"/>
      </w:tblGrid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города Кокшетау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дорог улицы Нурлы Кош села Красный Яр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12 505,7</w:t>
            </w:r>
          </w:p>
        </w:tc>
      </w:tr>
      <w:tr>
        <w:trPr>
          <w:trHeight w:val="30" w:hRule="atLeast"/>
        </w:trPr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благоустройства поселка Станционный 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