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cfde" w14:textId="426c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21 декабря 2018 года № С-26/6 "О городском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18 декабря 2019 года № С-39/2. Зарегистрировано Департаментом юстиции Акмолинской области 19 декабря 2019 года № 7579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2019-2021 годы" от 21 декабря 2018 года № С-26/6 (зарегистрировано в Реестре государственной регистрации нормативных правовых актов № 7033, опубликовано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2019 – 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36 293 690,2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19 604 697,4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157 475,4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821 370,2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15 710 147,2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37 237 191,7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- 138 084,6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248 684,6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291 316,5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293 060,8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1 744,3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- 1 096 733,4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1 096 733,4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С.Зиборов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36293690,2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19604697,4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9578869,4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9242278,4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157475,4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87013,9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87013,9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821370,2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15710147,2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15709914,9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15709914,9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1"/>
        <w:gridCol w:w="1251"/>
        <w:gridCol w:w="5487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37237191,7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880700,6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353763,6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193580,2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316870,1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301754,4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2518051,7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2518051,7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2486301,2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126610,4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109876,4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109876,4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11637762,8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2718633,7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478882,5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2239751,2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287147,1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287147,1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6746761,3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6475004,3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271757,0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278783,2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2885365,7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895854,0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895854,0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1728108,9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973679,4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54187,9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225887,1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50206,7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7805895,4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639676,6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639676,6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5249819,8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2430602,9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2444713,9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1843648,6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882839,7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751894,1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53177,7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136026,5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98534,7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84887,5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2059061,4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2059061,4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580920,6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512007,2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823395,8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453235,1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430483,8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7560483,0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-138084,6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291316,5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-1096733,4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1096733,4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0"/>
        <w:gridCol w:w="4460"/>
      </w:tblGrid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7 780 380,6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3 863 812,6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1 167 803,2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1 835 450,4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875 353,0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49 444,0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1 419,8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31 815,0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32 497,0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30 841,0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775 747,6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825 375,0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825 375,0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3 855 968,0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3 855 968,0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600 мест к средней школе № 1 в городе Кокшетау Акмолинской области (без наружных инженерных сетей и благоустройства)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343 718,0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коммунальному государственному учреждению "Средняя школа № 6" на 300 мест в городе Кокшетау Акмолинской области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457 880,0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коммунальному государственному учреждению "Экологическая школа-гимназия № 13 "ЭКОС" в городе Кокшетау Акмолинской области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461 572,0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672 432,0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1 920 366,0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8"/>
        <w:gridCol w:w="3592"/>
      </w:tblGrid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9 503 424,3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6 415 245,1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2 264 295,5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823 393,0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дворовых территорий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271 753,4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коммунальной собственности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228 890,6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убытков перевозчиков, связанных с осуществлением социально значимых маршрутов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областного центра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164 484,7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надобностей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636 195,0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льготного проезда многодетных матерей и детей из многодетных семей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984 011,9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открытие IT-классов в школах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горячим питанием учащихся школ из малообеспеченных семей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и доставку учебников для школ (в том числе на приобретение хрестоматий по краеведению для 5-7 классов)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заработной платы работникам образования города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329 494,4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города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498 264,0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интерактивного оборудования средней школе № 3 имени Малика Габдулина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106 030,6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2 645 607,1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2 486 301,2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9 989,9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стратегии развития города Кокшетау до 2050 года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инженерных сетей электроснабжения у частных застройщиков к 45-ти квартирному жилому дому по улице 8 Марта, 113 б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инженерных сетей электроснабжения у частных застройщиков к 184 и 225 квартирным жилым домам на проспекте Абылай хана 1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200 832,6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инженерных сетей водоснабжения, канализации и теплоснабжения у частных застройщиков к 184 и 225 квартирным жилым домам на проспекте Абылай хана 1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139 009,4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1 574 889,2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508 525,7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Малика Габдулина (от улицы Мухтара Ауэзова до проспекта Абылай хана)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40 604,2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через речку Кылшакты по улице Малика Габдуллина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199 286,0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дороги между микрорайонами Васильковский, Коктем и Сарыарка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17 595,3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дороги между микрорайонами Васильковский, Коктем и Сарыарка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на реконструкцию дороги проспекта Нұрсұлтан Назарбаев от проспекта Абылай хана до старого аэропорта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проспекта Нұрсұлтан Назарбаев от проспекта Абылай хана до старого аэропорта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на реконструкцию автодороги улицы Малика Габдуллина от микрорайона Центральный до микрорайона Сарыарка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21 421,5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автодороги улицы Малика Габдуллина от микрорайона Центральный до микрорайона Сарыарка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по улице Малика Габдуллина (участок от улицы Мухтара Ауэзова до улицы Акана серэ)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199 615,5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на строительство набережной зоны вдоль озера Копа от старого аэропорта до микрорайона Сарыарка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11 198,4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озера Копа от улицы Кенесары до Центра крови города Кокшетау (1 очередь)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озера Копа от Центра крови до Старого аэропорта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1 066 363,5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по улице Мухтара Ауэзова 119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282 649,7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вдоль Красноярской трассы города Кокшетау Акмолинской области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1)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3)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(на участке площадью 38,6 га) в городе Кокшетау Акмолинской области (позиция 2) (без наружных инженерных сетей)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(на участке площадью 38,6 га) в городе Кокшетау Акмолинской области (позиция 3) (без наружных инженерных сетей)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южной части поселка Станционный на участке площадью 60 га города Кокшетау (сети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40-ка квартирному пятиэтажному жилому дому в городе Кокшетау Акмолинской области (телефонизация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Коктем, города Кокшетау, Акмолинской области (Наружные сети телефонизации)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в микрорайоне Сарыарка города Кокшетау Акмолинской области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88,5 га) в микрорайоне Сарыарка, города Кокшетау.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28 609,0 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севернее микрорайона Сарыарка, города Кокшетау Акмолинской области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Коктем, города Кокшетау Акмолинской области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Коктем, города Кокшетау Акмолинской области (Наружные сети электроосвещения)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Коктем, города Кокшетау Акмолинской области (Наружные сети теплоснабжения)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 города Кокшетау Акмолинской области (Наружные сети телефонизации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кабельной линии 10 кВ и трансформаторной подстанции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водопровода (диаметром 600 мм)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внутриквартальных сетей (теплоснабжение, водоснабжение, канализация)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линии телефонизации с доступом к широкополосному интернету Форум-центру "Кокшетау"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домам севернее микрорайона Коктем города Кокшетау Акмолинской области (Наружные сети газоснабжения)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электроосвещения)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телефонизации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газоснабжения)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электроосвещения)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телефонизации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газоснабжения)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9 625,3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(строительство канализационного коллектора по улице Гагарина)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телефонизации)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3 773,6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водоканализации)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12 231,3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4 839,9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наружного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3 839,9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8 856,4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(Реконструкция водопровода)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водоснабжения и канализации и сметная документация к 90 квартирному жилому дому по адресу Акмолинская область, город Кокшетау, микрорайон Юбилейный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31 813,2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газоснабжения к 90 квартирному жилому дому по адресу Акмолинская область, город Кокшетау, микрорайон Юбилейный дом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9 784,4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телефонизации и сметная документация к 90 квартирному жилому дому по адресу Акмолинская область, город Кокшетау, микрорайон Юбилейный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теплоснабжения к 90 квартирному жилому дому по адресу Акмолинская область, город Кокшетау, микрорайон Юбилейный дом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электроснабжения и сметная документация к 90 квартирному жилому дому по адресу Акмолинская область, город Кокшетау, микрорайон Юбилейный дом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севернее микрорайона Васильковский в городе Кокшетау 2 этап, 2 очередь (канализационная насосная станция)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реконструкция районной котельной № 1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инженерных сетей севернее микрорайона Васильковский города Кокшетау 2 этап, 2 очередь (канализационная насосная станция)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наружных инженерных сетей и благоустройство к многоквартирным жилым домам города Кокшетау Акмолинской области (позиции 1,2,3,4,5,6) (Наружные сети теплоснабжения)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наружных инженерных сетей и благоустройство к многоквартирным жилым домам города Кокшетау Акмолинской области (позиции 7,8,9,10,11,12) (Наружные сети теплоснабжения)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и строительство районной котельной № 2 Государственного коммунального предприятия на праве хозяйственного ведения "Кокшетау Жылу" в городе Кокшетау до 480 Гкал/час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девятиэтажного 35-ти квартирного жилого дома в городе Кокшетау (позиция 1) (без наружных инженерных сетей)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девятиэтажного 35-ти квартирного жилого дома в городе Кокшетау (позиция 2) (без наружных инженерных сетей)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40-ка квартирного жилого дома в городе Кокшетау (позиция 1) (без наружных инженерных сетей)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пятиэтажного жилого дома (привязка) в городе Кокшетау Акмолинской области (позиция 3)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пятиэтажного жилого дома (привязка) в городе Кокшетау Акмолинской области (позиция 6)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сервисного центра Департамента Агентства Республики Казахстан по противодействию коррупции (Антикоррупционной службы) по Акмолинской области для приема и обслуживания граждан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