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3fec" w14:textId="2033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 2020-2022 годы Красноярского сельского округа и поселка Станционный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25 декабря 2019 года № С-40/19. Зарегистрировано Департаментом юстиции Акмолинской области 15 января 2020 года № 7635.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1 071 671,9 тысяча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23 562,0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1 047 654,9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1 074 594,0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- 2922,1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2922,1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Кокшетауского городского маслихата Акмолинской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С-47/7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Станционный на 2020–2022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135 676,4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131 829,4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138 569,4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- 2893,0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2893,0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Кокшетауского городского маслихата Акмолинской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С-47/7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Красноярского сельского округа на 2020 год предусмотрены целевые текущие трансферты из республиканского и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поселка Станционный на 2020 год предусмотрены целевые текущие трансферты из городского бюджета согласно приложению 4.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Кокшетауского городского маслихата Акмолинской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С-42/3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бюджета Красноярского сельского округа и поселка Станционный на 2020 год предусмотрены бюджетные субвенции из бюджета города Кокшетау в сумме 227 361,0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137 447,0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89 914,0 тысяч тенге.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специалистам социального обеспечения, образования, культуры и спорта, являющихся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С.Зиборов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Красноярского сельского округа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Кокшетауского городского маслихата Акмолинской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С-47/7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651"/>
        <w:gridCol w:w="1064"/>
        <w:gridCol w:w="3034"/>
        <w:gridCol w:w="5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1071671,9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1047654,9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1047654,9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667"/>
        <w:gridCol w:w="31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26899,6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895459,7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532375,9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Красноярского сельского округа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Красноярского сельского округа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Станционный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Кокшетауского городского маслихата Акмолинской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С-47/7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135676,4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Станционный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поселка Станционный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и областного бюджета в бюджет Красноярского сельского округа на 2020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Кокшетауского городского маслихата Акмолинской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С-47/7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6900"/>
        <w:gridCol w:w="4280"/>
      </w:tblGrid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891 365,2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бесігі", в том числе: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886 724,2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с асфальтобетонным покрытием в селе Красный Яр, города Кокшетау, Акмолинской области 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асфальтобетонным покрытием в селе Красный Яр, города Кокшетау, Акмолинской области по улицам Салахова, Абылай хана, Строителей и другие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148 635,0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с асфальтобетонным покрытием в селе Красный Яр, города Кокшетау, Акмолинской области по улицам Вавилова, Абая 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150 295,5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асфальтобетонным покрытием в жилом массиве "Нурлы Кош" села Красный Яр, города Кокшетау, Акмолинской области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"Кокше" села Красный Яр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208 708,0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села Красный Яр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городского бюджета в бюджет поселка, сельского округа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Кокшетауского городского маслихата Акмолинской области от 09.04.2020 </w:t>
      </w:r>
      <w:r>
        <w:rPr>
          <w:rFonts w:ascii="Times New Roman"/>
          <w:b w:val="false"/>
          <w:i w:val="false"/>
          <w:color w:val="ff0000"/>
          <w:sz w:val="28"/>
        </w:rPr>
        <w:t>№ С-42/3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Кокшетауского городского маслихата Акмолинской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С-47/7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2"/>
        <w:gridCol w:w="5208"/>
      </w:tblGrid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60 758,1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60 758,1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Красноярского сельского округа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18842,7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аппарата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Красноярского сельского округа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616,5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санитарию Красноярского сельского округа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Красноярского сельского округа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10 221,7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системы видеонаблюдения и системы пожарной безопасности для здания государственного коммунального казенного предприятия Дом культуры "Кокше"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1 494,6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объемно-световых букв и логотипа здания государственного коммунального казенного предприятия Дом культуры "Кокше"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Станционный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41 915,4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аппарата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2 295,5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поселка Станционный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14 342,0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дорог поселка Станционный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10 395,4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и санитарию поселка Станционный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