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d5825" w14:textId="4cd58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поселка Станционный города Кокшетау Акмолинской области от 15 октября 2019 года № 12. Зарегистрировано Департаментом юстиции Акмолинской области 15 октября 2019 года № 7422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Земельным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20 июня 2003 года, аким поселка Станционный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сроком на три (3) года без изъятия земельных участков акционерному обществу "Казахтелеком" общей площадью 2,0136 гектар в землях населенного пункта поселок Станционный, для проектирования, прокладки и эксплуатации волоконно-оптической линии связи.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Акционерному обществу "Казахтелеком" соблюдать требования законодательства Республики Казахстан при использовании земельного участка в целях проектирования, прокладки и эксплуатации волоконно–оптической линии связи.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А.Тасқынбай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