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f098" w14:textId="32df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2018 года № 6С-37/2 "О бюджете города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31 июля 2019 года № 6С-42/2. Зарегистрировано Департаментом юстиции Акмолинской области 5 августа 2019 года № 7315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2019-2021 годы" от 24 декабря 2018 года № 6С-37/2 (зарегистрировано в Реестре государственной регистрации нормативных правовых актов № 7035, опубликовано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2019-2021 годы согласно приложениям 1, 2,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7 681 256,4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3 202 696,2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84 634,9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74 584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4 319 341,3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7 656 940,7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4 324 508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4 590 864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266 356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- 4 300 192,3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–4 300 192,3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Н.Подолько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7 681 256,4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3 202 696,2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2 288 001,2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2 288 001,2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548 056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359 540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84 634,9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61 178,9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61 178,9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4 319 341,3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4 319 341,3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4 319 341,3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162"/>
        <w:gridCol w:w="1162"/>
        <w:gridCol w:w="5613"/>
        <w:gridCol w:w="3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7 656 940,7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484 938,6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19 102,7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18 556,7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279 710,5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272 417,2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7 043,3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60 650,8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56 515,9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34 311,7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27 129,4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83 670,8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48 178,8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29 736,8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29 736,8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4 402,8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4 376 976,7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4 325 055,9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15 880,1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2 907 163,3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210 524,5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504 976,6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30 400,9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101 601,5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630 917,6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16 345,2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614 572,4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102 642,2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52 318,5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51 549,8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33 469,5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810 922,1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290 836,1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223 642,1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447 912,1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397 654,6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253 667,8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16 938,2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20 901,2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76 079,7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73 362,7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36 690,7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81 109,9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81 109,9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40 324,9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346 339,9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344 939,9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196 089,9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21 258,4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5 735,4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252 163,3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252 163,3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4 324 508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- 4 300 192,3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4 300 192,3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6250"/>
        <w:gridCol w:w="3606"/>
      </w:tblGrid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(Жертвы бытового насилия)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агенства занятости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местного бюджета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педагогам-психологам школ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кровли средней школы № 1 поселка Бестобе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школьного автобуса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мягкой кровли корпуса, актового зала и спортивного зала школы-гимназии № 6 им. А.Кунанбаева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 индивидуальному жилищному строительству 20 микрорайона города Степногорска (2 очередь 1 этап) Электроснабжение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водоснабжения, канализации, теплоснабжения и благоустройства к сорокапятиквартирному жилому дому в городе Степногорск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к сорокапятиквартирному жилому дому в городе Степногорск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социально-уязвимых слоев населения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малообеспеченных многодетных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развития застройки поселка Аксу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развития застройки поселка Заводской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развития застройки села Карабулак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и земельных отношений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бруцеллезом, направляемых на санитарный убой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здания ГККП "Дом культуры поселка Аксу"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клуба поселка Заводской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отопления ГККП "Дом культуры "Театр эстрады"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окон 1-го этажа здания КГУ "Централизованная библиотечная система"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554 491,3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проектов транспортной инфраструктуры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улиц города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внутрипоселковой дороги по улице К.А. Айгужина в поселке Бестобе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2 363 435,3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села,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643"/>
        <w:gridCol w:w="2175"/>
        <w:gridCol w:w="2175"/>
        <w:gridCol w:w="2175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 кудык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тысяч тенге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21 919,1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13 869,6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13 795,4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60 650,8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3 059,9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24 022,2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18 909,5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15 525,4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12 656,7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