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abbf7" w14:textId="14abb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Степногорского городского маслихата от 25 декабря 2018 года № 6С-37/9 "О бюджетах поселков Аксу, Бестобе, Заводской, Шантобе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29 ноября 2019 года № 6С-46/3. Зарегистрировано Департаментом юстиции Акмолинской области 6 декабря 2019 года № 7554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Степногорский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"О бюджетах поселков Аксу, Бестобе, Заводской, Шантобе на 2019-2021 годы" от 25 декабря 2018 года № 6С-37/9 (зарегистрировано в Реестре государственной регистрации нормативных правовых актов № 7045, опубликовано 18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Аксу на 2019-2021 годы, согласно приложениям 1, 2,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54 871,3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11 423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43 099,3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56 894,2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-2 022,9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2 022,9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поселка Бестобе на 2019-2021 годы, согласно приложениям 4, 5, 6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51 190,9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18 930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32 260,9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56 066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- 4 875,1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4 875,1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поселка Заводской на 2019-2021 годы, согласно приложениям 7, 8, 9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29 090,4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12 515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670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15 905,4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29 841,4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- 751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751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поселка Шантобе на 2019-2021 годы, согласно приложениям 10, 11, 12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24 948,3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4 676,4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578,6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19 693,3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28 928,1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- 3 979,8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3 979,8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Д.Балпанов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О.Джагпаров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6С-37/9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Аксу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54 871,3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7 138,9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43 099,3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43 099,3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43 099,3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4"/>
        <w:gridCol w:w="1785"/>
        <w:gridCol w:w="1786"/>
        <w:gridCol w:w="3674"/>
        <w:gridCol w:w="37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56 894,2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31 173,9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31 173,9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24 504,1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6 669,8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4 944,3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4 944,3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2 124,3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20 776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20 776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20 776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- 2 022,9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(профицита) бюджета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6С-37/9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Бестобе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51 190,9 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12 150,5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32 260,9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32 260,9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32 260,9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56 066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23 670,2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23 670,2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22 776,2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3 637,7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3 637,7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1 137,9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28 758,1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28 758,1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28 758,1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-4 875,1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6С-37/9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Заводской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29 090,4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15 905,4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15 905,4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29 841,4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23 329,4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23 329,4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22 045,9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1 283,5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- 751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6С-46/3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6С-37/9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Шантобе на 2019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24 948,3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4 676,4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1 671,4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1 671,4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2 796,5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19 693,3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19 693,3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19 693,3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4"/>
        <w:gridCol w:w="1785"/>
        <w:gridCol w:w="1786"/>
        <w:gridCol w:w="3674"/>
        <w:gridCol w:w="37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28 928,1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24 393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24 393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1 355,1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1 355,1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1 355,1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- 3 979,8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(профицита) бюджета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