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cff7" w14:textId="cc2c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декабря 2019 года № 6С-48/2. Зарегистрировано Департаментом юстиции Акмолинской области 8 января 2020 года № 7610.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9 158 763,6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3 225 019,6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84 601,6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5 773 687,4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10 012 183,2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60 337,3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63 151,5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- 919 631,9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919 631,9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Степногорского городского маслихата Акмолинской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6С-60/2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на 2020 год предусмотрена субвенция, передаваемая из областного бюджета в сумме 2 581 090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города на 2020 год,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2020 год предусмотрены объемы субвенций, передаваемых из городского бюджета бюджетам поселков, сел и сельского округа в сумме 153 629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Аксу – 24 562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Бестобе – 23 176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Заводской – 17 578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Шантобе – 21 774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Карабулак – 22 477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Изобильное – 16 365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Кырык кудык –15 255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Богенбайский сельский округ – 12 442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города на 2020 год в сумме 66 800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специалистам социального обеспечения, образования, культуры,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областным маслихатом.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бюджета города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Д.Балпанов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Степногорского городского маслихата Акмолинской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6С-60/2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9 158 763,6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3 225 019,6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2 180 516,1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2 180 516,1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659 364,6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526 207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242 941,5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51 407,1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5 773 687,4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5 773 687,1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5 773 687,1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9"/>
        <w:gridCol w:w="5059"/>
        <w:gridCol w:w="37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10 012 183,2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443 634,3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244 603,8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224 247,7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112 842,1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62 402,8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277 854,4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277 854,4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6 190 457,9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6 133 019,2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4 312 862,8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627 823,7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345 064,5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57 438,7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601 997,1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587 542,1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87 459,5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883 168,7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362 268,4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41 573,5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56 301,5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242 813,1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432 790,3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404 488,4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513 033,3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459 870,3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24 321,7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280 334,8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103 341,9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29 208,2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599 005,1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599 005,1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121 035,6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163 181,8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314 787,7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247 361,5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157 156,2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157 156,2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60 337,3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- 919 631,9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919 631,9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5 948 795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3 589 603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2 730 312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2 730 312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2 303 531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2 303 531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361"/>
        <w:gridCol w:w="1361"/>
        <w:gridCol w:w="5425"/>
        <w:gridCol w:w="3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5 948 795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4 269 925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2 844 734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6 007 784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3 810 676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2 894 509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2 894 509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2 139 298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2 139 298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361"/>
        <w:gridCol w:w="1361"/>
        <w:gridCol w:w="5425"/>
        <w:gridCol w:w="3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6 007 784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4 269 277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4 214 102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2 801 899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33 779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73 647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Степногорского городского маслихата Акмолинской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6С-60/2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6511"/>
        <w:gridCol w:w="3450"/>
      </w:tblGrid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материальной помощи к 75-летию Победы в Великой Отечественной войне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88 110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государственных организаций среднего образования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кабинета робототехники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от 42-х календарных дней до 56-ти государственным организациям дошкольного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от 42-х календарных дней до 56-ти государственным организациям среднего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реализующие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383 123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увеличения размеров должностных окладов педагогов-психологов школ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3 417,7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 классов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8 753,7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классное руководство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текущего ремонта кровли средней школы № 1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5 919,2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169 714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социально-уязвимых слоев населения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малообеспеченных многодетных семей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3)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4)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5)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6)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 и благоустройство к сорокапятиквартирному жилому дому, расположенного по адресу участок 96, микрорайона 9 в городе Степногорск, Акмолинской области (позиция 4)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11 130,1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к должностному окладу за особые условия труда управленческому и основному персоналу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улицы Сары Арка с выходом на улицу Целиноградскую города Степногорска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"Степногорск-водоканал" при государственном учреждении "Отдел жилищно-коммунального хозяйства, пассажирского транспорта, автомобильных дорог и жилищной инспекции города Степногорска"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"Степногорск-Промышленная зона, 0-5,8 километров"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309 645,7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Степногорска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3 192 597,1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