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acb1" w14:textId="cb6ac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поселков, сел и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25 декабря 2019 года № 6С-48/9. Зарегистрировано Департаментом юстиции Акмолинской области 10 января 2020 года № 7623.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казахском языке, текст на русском языке не изменяется, решением Степногорского городского маслихата Акмолинской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6С-55/3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Аксу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36 533,6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5 574,4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2 705,5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28 253,7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59 108,5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- 22 574,9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22 574,9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поселка Аксу на 2020 год из бюджета города предусмотрена субвенция в сумме 24 562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Бестобе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34 436,2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36 726,1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- 2 289,9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2 289,9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поселка Бестобе на 2020 год из бюджета города предусмотрена субвенция в сумме 23 176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поселка Заводской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34 340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6 971,4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26 893,1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65 926,8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- 31 586,8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31 586,8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поселка Заводской на 2020 год из бюджета города предусмотрена субвенция в сумме 17 578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поселка Шантобе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34 849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3 544,8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30 644,5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36 330,7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- 1 481,7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1 481,7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поселка Шантобе на 2020 год из бюджета города предусмотрена субвенция в сумме 21 774 тысячи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села Карабулак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46 070,2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45 441,4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46 070,2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села Карабулак на 2020 год из бюджета города предусмотрена субвенция в сумме 22 477 тысячи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Изобильное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21 846,3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21 177,3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21 846,3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села Изобильное на 2020 год из бюджета города предусмотрена субвенция в сумме 16 365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села Кырык кудык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22 875,7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22 802,7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22 875,7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села Кырык кудык на 2020 год из бюджета города предусмотрена субвенция в сумме 15 255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Богенбайского сельского округа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16 183,6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15 958,5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16 183,6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Богенбайского сельского округа на 2020 год из бюджета города предусмотрена субвенция в сумме 12 442 тысячи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Учесть в составе поступлений бюджетов поселков, сел и сельского округа на 2020 год целевые текущие трансферты из бюджета города,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Учесть в составе поступлений бюджетов поселков на 2020 год поступления от выпуска государственных ценных бумаг, выпускаемые местными исполнительными органами области, для обращения на внутреннем рынке для финансирования мероприятий Дорожной карты занятости,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Степногорского городского маслихата Акмолинской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6С-51/2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Степногорского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2020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538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59 108,5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29 821,9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29 821,9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28 996,7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23 948,6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- 22 574,9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22 574,9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2020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34 436,2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36 726,1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26 150,2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26 133,1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6 494,4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4 494,4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- 2 289,9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27 475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28 115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26 893,1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719"/>
        <w:gridCol w:w="1720"/>
        <w:gridCol w:w="3538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65 926,8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31 840,4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31 840,4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31 722,2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- 31 586,8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2021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2020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2 293,8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30 644,5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36 330,7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23 769,8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 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- 1 481,7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2021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2020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45 441,4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35 823,7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3 746,5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Карабулак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5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2020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21 846,3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21 177,3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21 846,3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18 716,3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18 716,3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2021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Изобильное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5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2020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22 802,7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13 047,8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2021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Кырык кудык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329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2020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16 183,6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12 503,6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11 870,4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1 800 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6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Богенбайского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бюджета города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Степногорского городского маслихата Акмолинской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6С-59/3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5454"/>
        <w:gridCol w:w="5035"/>
      </w:tblGrid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67 152,4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Аксу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технический надзор по среднему ремонту дорог поселка Аксу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премирование ко дню Независимости Республики Казахстан и по итогам года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2 078,3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Бестөбе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столбов с приобретением светильников и кронштейнов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технический надзор по среднему ремонту дорог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премирование ко дню Независимости Республики Казахстан и по итогам года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2 062,6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Заводской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кровли здания акимата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1 502,7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дворового клуба "Арман"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проведению технического надзора по объекту "Средний ремонт дорог поселка Заводской"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малых архитектурных форм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премирование ко дню Независимости Республики Казахстан и по итогам года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2 262,6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Шантобе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малых архитектурных форм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поселка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ямочный ремонт дороги в селе Новокронштадтка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служебного автомобиля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бензотриммеров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малых архитектурных форм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светодиодных светильников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премирование ко дню Независимости Республики Казахстан и по итогам года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1 945,7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Карабулак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кровли здания акимата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линий освещения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с гравийно-щебеночным покрытием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компьютера и программного обеспечения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и установление границ земельного участка дорог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и установление границ земельного участка линий освещения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 принятием законодательства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фасада здания акимата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косметический ремонт опорного пункта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оформление и установку границ земельного участка водопроводных сетей 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премирование ко дню Независимости Республики Казахстан и по итогам года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Изобильное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продукта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изготовление актов установления границ земельных участков 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изготовлению мемориальной доски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премирование ко дню Независимости Республики Казахстан и по итогам года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1 974,9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Кырык кудык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опор линий освещения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сметного расчета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деревянных ограждений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пожарно-технического оборудования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штрафа об административном правонарушении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премирование ко дню Независимости Республики Казахстан и по итогам года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Богенбайского сельского округа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дорог (вывоз снега)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курсы повышения квалификации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компьютерной техники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оформление документации по скотомогильнику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программного обеспечения 1С бухгалтерия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обслуживание программного обеспечения 1С бухгалтерия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хозяйственных товаров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премирование ко дню Независимости Республики Казахстан и по итогам года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6С-48/9</w:t>
            </w:r>
          </w:p>
        </w:tc>
      </w:tr>
    </w:tbl>
    <w:bookmarkStart w:name="z7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Поступления от выпуска государственных ценных бумаг, выпускаемые местными исполнительными органами области, для обращения на внутреннем рынке для финансирования мероприятий Дорожной карты занятости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26 в соответствии с решением Степногорского городского маслихата Акмолинской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6С-51/2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Степногорского городского маслихата Акмолинской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6С-55/3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2"/>
        <w:gridCol w:w="4411"/>
        <w:gridCol w:w="5777"/>
      </w:tblGrid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48 500</w:t>
            </w:r>
          </w:p>
        </w:tc>
      </w:tr>
      <w:tr>
        <w:trPr>
          <w:trHeight w:val="30" w:hRule="atLeast"/>
        </w:trPr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Аксу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центральных улиц и внутриквартальных дорог поселка Аксу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Заводской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поселка Заводской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по улице Бауыржана Момышулы</w:t>
            </w:r>
          </w:p>
        </w:tc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