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b75b" w14:textId="9b0b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11 марта 2019 года № А-3/67. Зарегистрировано Департаментом юстиции Акмолинской области 20 марта 2019 года № 7107. Утратило силу постановлением акимата Аккольского района Акмолинской области от 7 июля 2021 года № А-7/194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А-7/194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Аккольской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определении мест для размещения агитационных печатных материалов и предоставлении кандидатам помещений для встреч с избирателями" от 18 апреля 2017 года № А-4/93 (зарегистрировано в Реестре государственной регистрации нормативных правовых актов № 5948, опубликовано 22 мая 2017 года в Эталонном контрольном банке нормативных правовых актов Республики Казахстан в электронном виде) признать утратившим силу.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Долгов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"Агротехнический колледж № 10,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Акколь, Аккольский район"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Дюсекенов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"Акколь"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природопользования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Токтасин К.М.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03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980"/>
        <w:gridCol w:w="9799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Луганская 6, стенд у здания коммунального государственного учреждения "Агротехнический колледж № 10, города Акколь"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10, стенд у здания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15, стенд у здания государственного учреждения "Аккольская средняя школа № 2"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71, стенд у здания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174, стенд у здания коммунального государственного учреждения "Аккольская детско-юношеская спортивная школа" отдела физической культуры и спорта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144, стенд у здания государственного коммунального казенного предприятия "Межшкольный учебный производственный комбинат" при отделе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8, стенд у здания государственного учреждения "Аккольская средняя школа № 4"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"Государственное учреждение лесного хозяйства "Акколь" Управления природных ресурсов и 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"Радовская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4а, стенд у здания государственного учреждения "Азатская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11, стенд у здания государственного учреждения "Искровская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6/1, стенд у здания государственного учреждения "Одесская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1а, стенд у здания государственного учреждения "Минская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Азат, 21, стенд у здания государственного учреждения "Средняя школа-сад имени Горького"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28, стенд у здания государственного учреждения "Кенесская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11, стенд у здания государственного учреждения "Барапская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30, стенд у здания государственного учреждения "Наумовская средняя школа-сад"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стенд у здания государственного учреждения "Виноградовская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Даулетбая Ахметжанова, 34, стенд у здания государственного учреждения "Орнекская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Стрельцова, 12, стенд у здания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3, стенд у здания государственного учреждения "Курлысская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Ардагерлер, 6, стенд у здания государственного учреждения "Средняя школа имени Айтпая Кусаинова"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19, стенд у здания государственного учреждения "Средняя школа-сад имени Кирдищева"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4, стенд у здания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37, стенд у здания культурно-спортивного комплекса государственного коммунального казенного предприятия "Районный дом культуры" при отделе культуры и развития языков Аккольского района 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18, стенд у здания государственного учреждения "Кировская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Лесная, 25, стенд у здания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61, стенд у здания государственного учреждения "Урюпинская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Ауэзова, 19, стенд у здания государственного учреждения "Ерофеевская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21, стенд у здания государственного учреждения "Мало-Александровская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2, стенд у здания государственного учреждения "Амангельдинская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Шамши Калдаякова, 8/1, стенд у здания Красноборского сельского клуба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1005"/>
        <w:gridCol w:w="9736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10, актовый зал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15, актовый зал государственного учреждения "Аккольская средняя школа № 2"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71, зрительный зал государственного казенного коммунального предприятия "Районный дом культуры" при отделе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174, спортивный зал коммунального государственного учреждения "Аккольская детско-юношеская спортивная школа" отдела физической культуры и спорта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144, актовый зал государственного коммунального казенного предприятия "Межшкольный учебный производственный комбинат" при отделе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8, актовый зал государственного учреждения "Аккольская средняя школа № 4"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 "Радовская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4а, актовый зал государственного учреждения "Азатская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11, актовый зал государственного учреждения "Искровская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6/1, актовый зал государственного учреждения "Одесская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Ибрая Алтынсарина, 1а, актовый зал государственного учреждения "Минская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Азат, 21, актовый зал государственного учреждения "Средняя школа-сад имени Горького"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28, актовый зал государственного учреждения "Кенесская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11, актовый зал государственного учреждения "Барапская основная школа" отдела образования Аккольского района.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Ибрая Алтынсарина, 30, актовый зал государственного учреждения "Наумовская средняя школа-сад" отдела образования Аккольского района.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актовый зал государственного учреждения "Виноградовская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Даулетбая Ахметжанова, 34, актовый зал государственного учреждения "Орнекская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Стрельцова, 12, актовый зал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3, актовый зал государственного учреждения "Курлысская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Ардагерлер, 6, актовый зал государственного учреждения "Средняя школа имени Айтпая Кусаинова"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19, актовый зал государственного учреждения "Средняя школа-сад имени Кирдищева"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4, зал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37, актовый зал культурно-спортивного комплекса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18, актовый зал государственного учреждения "Кировская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Лесная, 25, зал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61, актовый зал государственного учреждения "Урюпинская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Ауэзова, 19, актовый зал государственного учреждения "Ерофеевская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21, актовый зал государственного учреждения "Мало-Александровская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2, актовый зал государственного учреждения "Амангельдинская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Шамши Калдаякова, 8/1, зал Красноборского сельского клуба государственного коммунального казенного предприятия "Районный дом культуры" при отделе культуры и развития языков Аккольского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