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04be" w14:textId="e5b0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пастбищеоборотов на основании геоботанического обследования пастбищ cела Азат, Жалгызкарагайского сельского округа, Кенесского сельского округа, Новорыбинского сельского округа, села Карасай и села Сазды булак Карасайского сельского округа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13 июня 2019 года № А-6/167. Зарегистрировано Департаментом юстиции Акмолинской области 24 июня 2019 года № 7248. Утратило силу постановлением акимата Аккольского района Акмолинской области от 29 июля 2021 года № А-7/210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Аккольского района Акмолинской области от 29.07.2021 </w:t>
      </w:r>
      <w:r>
        <w:rPr>
          <w:rFonts w:ascii="Times New Roman"/>
          <w:b w:val="false"/>
          <w:i w:val="false"/>
          <w:color w:val="ff0000"/>
          <w:sz w:val="28"/>
        </w:rPr>
        <w:t>№ А-7/210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20 февраля 2017 года "О пастбищах",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села Азат Аккольского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схему пастбищеоборотов на основании геоботанического обследования пастбищ Жалгызкарагайского сельского округа Аккольского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схему пастбищеоборотов на основании геоботанического обследования пастбищ Кенесского сельского округа Аккольского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схему пастбищеоборотов на основании геоботанического обследования пастбищ Новорыбинского сельского округа Аккольского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схему пастбищеоборотов на основании геоботанического обследования пастбищ села Карасай и села Сазды булак Карасайского сельского округа Аккольского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Елисеева В.В.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А-6/167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на основании геоботанического обследования пастбищ села Азат Аккольского района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А-6/167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Жалгызкарагайского сельского округа Аккольского района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1027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1027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А-6/167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Кенесского сельского округа Аккольского района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1050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966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А-6/167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Новорыбинского сельского округа Аккольского района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02400" cy="1045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44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А-6/167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села Карасай и села Сазды булак Карасайского сельского округа Аккольского района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46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6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