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e5fa4" w14:textId="ace5f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коэффициентов зонирования, учитывающих месторасположение объекта налогообложения в населенных пунктах Аккольского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Аккольского района Акмолинской области от 28 ноября 2019 года № А-11/327. Зарегистрировано Департаментом юстиции Акмолинской области 29 ноября 2019 года № 7540. Утратило силу постановлением акимата Аккольского района Акмолинской области от 30 ноября 2020 года № А-11/347.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Аккольского района Акмолинской области от 30.11.2020 </w:t>
      </w:r>
      <w:r>
        <w:rPr>
          <w:rFonts w:ascii="Times New Roman"/>
          <w:b w:val="false"/>
          <w:i w:val="false"/>
          <w:color w:val="ff0000"/>
          <w:sz w:val="28"/>
        </w:rPr>
        <w:t>№ А-11/347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декабря 2017 года "О налогах и других обязательных платежах в бюджет"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Аккольского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коэффициенты зонирования, учитывающих месторасположение объекта налогообложения в населенных пунктах Аккольского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Курушина Ю.В.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области, вводится в действие с 1 января 2020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А.Каиржанов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Республиканское государственное учреждение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"Управление государственных доходов по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Аккольскому району Департамента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государственных доходов по Акмолинской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государственных доходов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финансов 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ноября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А-11/327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Коэффициенты зонирования, учитывающие месторасположение объекта налогообложения в городе Акколь Аккольского района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0"/>
        <w:gridCol w:w="10347"/>
        <w:gridCol w:w="1263"/>
      </w:tblGrid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объекта налогообложения в городе Акколь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Коэффициенты зонирования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Береговая – четная сторона с 2 по 16, нечетная с 19 по 91;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Хамита Ергалиева - четная сторона с 2 по 24, нечетная с 1 по 13;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1 Шегебая Узакбаева;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Шегебая Узакбаева - четная сторона с 2 по 40/1;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Акжол;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Первомайская - четная сторона с 2 по 42, нечетная с 1 по 49;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Сагадата Нурмагамбетова - четная сторона с 14 по 124, нечетная с 1 по 101;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Иманова - нечетная сторона;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Чехова - четная сторона с 2 по 46, нечетная с 1 по 33;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Горького - четная сторона с 2 по 60, нечетная с 1 по 63;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Интернациональная - четная сторона с 2 по 42, нечетная с 1 по 33;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Абылай хана - четная сторона с 2 по 120, нечетная с 1 по 103;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Кайыма Мухамедханова;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Богембая - четная сторона с 2 по 62, нечетная с 1 по 63/1;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Шокана Уалиханова - четная сторона с 2 по 110;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Сакена Сейфуллина – нечетная сторона.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2 Шегебая Узакбаева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3 Шегебая Узакбаева;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4 Шегебая Узакбаева;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Береговая - четная сторона с 24 по 102, нечетная с 93 до конца улицы;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Хамита Ергалиева - четная сторона с 26 до конца улицы, нечетная с 15 по 147;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Шегебая Узакбаева - четная сторона с 42 по 298, нечетная с 23 по 131;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Ильяса Жансугурова;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Домбай;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Темир жол;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Первомайская 42/1, 42/2, 42/4, 50, 51, 53, 55;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Сагадата Нурмагамбетова - четная сторона с 128 по 138;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Сакена Сейфулина - четная сторона с 2 по 4.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Шокана Уалиханова - нечетная сторона с 1 по 101;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Островского;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Джамбула;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Достык;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Маншук Маметовой;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Улы кош;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Талгата Бигельдинова - четная сторона с 28, нечетная с 43 и до конца улицы.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Богембая - нечетная сторона с 65 до конца улицы;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Кирдищева – четная сторона с 62, нечетная с 47 и до конца улицы;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Куляш Байсеитовой;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Желтоксан - четная сторона с 36, нечетная с 37 и до конца улицы;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Спутник - четная сторона с 26, нечетная с 25 и до конца улицы;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Мира - номер 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Шокана Уалиханова - четная сторона с 112 по 228, нечетная с 103 по 189;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Пушкина - номер 22;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Моншакты;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Каукена Кенжетаева - четная сторона с 2 по 78, нечетная с 1 по 63;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Баубека Булкышева;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Онтустик.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Пушкина - четная сторона с 2 по 20, нечетная вся сторона;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Ремзаводская;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Панфилова - нечетная сторона с 1 по 33/2;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Молдагулова;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Сатпаева;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Астана;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Привокзальная - нечетная сторона с 47 до конца улицы;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Жибек жолы;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Лесная;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Улица Майкотова;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Муратбаева;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Шанырак;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дачи "Наука-1", "Наука-2", "Связист".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Школа-Интернат;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Орлеу;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Привокзальная - нечетная сторона с 1 по 45, четная все номера;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Горная - четная сторона;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Северная;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Мухтара Ауэзова;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Тауелсиздик;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Школьный;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Станционная;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Кирдищева - четная сторона с 80, нечетная с 93 и до конца улицы;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Тихая;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Бейимбета Майлина;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Кулагер – четная сторона с 2 по 18, нечетная с 1 по 17;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Исатая Тайманова - четная сторона с 2 по 6.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Гагарина - четная сторона с 2 по 42, нечетная с 15 по 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Пушкина - четная сторона с 88 по 144;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Сагадата Нурмагамбетова - четная сторона с 154 по 180;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Исакова - четная сторона с 50 до конца улицы, нечетная с 13 и до конца улицы;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Мира - нечетная сторона с 37 и до конца улицы;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Ыбырая Алтынсарина - четная сторона с 2/1 по 2/5, нечетная сторона с 1 по 35.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Сагадата Нурмагамбетова - четная сторона с 140 по 152, нечетная с 115 по 211;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Богембая - четная сторона с 88 до конца улицы;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Кирдищева – четная сторона с 62 по74, нечетная с 51 по 91;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Абылай хана – четная сторона с 128, нечетная с 107 и до конца улицы;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Интернациональная - четная с 44, нечетная с 35 и до конца улицы;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Горького - четная сторона с 62, нечетная с 65 и до конца улицы;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Заводской;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Опытно-заводской;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Госнитиевский;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Жастар;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Ыбырая Алтынсарина - четная сторона с 2, нечетная с 27 и до конца улицы;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Спутник - четная сторона с 2 по 20, нечетная с 1 по 21;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Желтоксан - четная сторона с 6 по 34, нечетная с 7 по 27;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Исакова - четная сторона с 2 по 48, нечетная с 1 по 21;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Первомайская - четная сторона с 44 до конца улицы;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Парковая;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Мира - четная сторона с 2 до конца улицы, нечетная с 3 по 35;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Исатая - четная сторона с 14 до конца улицы, нечетная номера 3, 5, 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Акниет;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Кулагер - четная сторона с 20, нечетная с 21 до конца улицы;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Домбыралы;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Переулок Горный;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Ключевая;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Береке;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Горная - нечетная сторона с 1 по 77.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Сагадата Нурмагамбетова - четная сторона с 2 по 12;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Первомайская - номера 2, 3;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Береговая - нечетная сторона с 1 по 17;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Толе би;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Булавского;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Жайыка Бектурова;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Жана ел;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Жеруйык;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Курылыс;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Иманова - четная сторона;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Аэродром.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ноября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А-11/327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Коэффициенты зонирования, учитывающие месторасположение объекта налогообложения в сельских населенных пунктах Аккольского района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6"/>
        <w:gridCol w:w="5632"/>
        <w:gridCol w:w="4312"/>
      </w:tblGrid>
      <w:tr>
        <w:trPr>
          <w:trHeight w:val="30" w:hRule="atLeast"/>
        </w:trPr>
        <w:tc>
          <w:tcPr>
            <w:tcW w:w="2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объекта налогообложения в сельских населенных пунктах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Коэффициенты зонирования</w:t>
            </w:r>
          </w:p>
        </w:tc>
      </w:tr>
      <w:tr>
        <w:trPr>
          <w:trHeight w:val="30" w:hRule="atLeast"/>
        </w:trPr>
        <w:tc>
          <w:tcPr>
            <w:tcW w:w="23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Енбек, Енбекский сельский округ</w:t>
            </w:r>
          </w:p>
        </w:tc>
        <w:tc>
          <w:tcPr>
            <w:tcW w:w="4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Домбыралы, Кенесский сельский округ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Новорыбинка, Новорыбинский сельский округ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Азат</w:t>
            </w:r>
          </w:p>
        </w:tc>
        <w:tc>
          <w:tcPr>
            <w:tcW w:w="4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Айдарлы, Кенесский сельский округ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Малый Барап, Кенесский сельский округ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Урюпинка, Урюпинский сельский округ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Кенес, Кенесский сельский округ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Талкара, Урюпинский сельский округ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Аккол орман шаруашылыгы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Наумовка, Наумовский сельский округ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Рамадан, Енбекский сельский округ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Ерназар, в административном подчинении города Акколь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Кына, Карасайский сельский округ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Жалгызкарагай, Жалгызкарагайский сельский округ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3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Радовка, в административном подчинении города Акколь</w:t>
            </w:r>
          </w:p>
        </w:tc>
        <w:tc>
          <w:tcPr>
            <w:tcW w:w="4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Кемеркол, Наумовский сельский округ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Курылыс, Новорыбинский сельский округ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Табигат, Енбекский сельский округ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Амангельды, Урюпинский сельский округ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Караозек, Новорыбинский сельский округ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Орнек, Наумовский сельский округ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Кайнар, Жалгызкарагайский сельский округ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Ерофеевка, Урюпинский сельский округ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Малоалександровка, Урюпинский сельский округ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Сазды булак, Карасайский сельский округ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Тастыадыр, Жалгызкарагайский сельский округ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Карасай, Карасайский сельский округ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