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ceb52" w14:textId="d2ceb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20 декабря 2018 года № С 33-1 "О районном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10 декабря 2019 года № С 48-1. Зарегистрировано Департаментом юстиции Акмолинской области 13 декабря 2019 года № 7572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 районном бюджете на 2019-2021 годы" от 20 декабря 2018 года № С 33-1 (зарегистрировано в Реестре государственной регистрации нормативных правовых актов № 6986, опубликовано в Эталонном контрольном банке нормативных правовых актов Республики Казахстан в электронном виде 4 января 2019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5 061 836,2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683 570,0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10 912,4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31 758,0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4 335 595,8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5 064 091,6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- 3 900,6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7 575,0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11 475,6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1 645,2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-1 645,2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А.Мананбаева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 48-1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 33 – 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5 061 836,2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683 570,0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397 546,0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397 546,0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212 939,0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199 602,0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10 912,4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7 751,4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4 335 595,8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4 275 872,8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4 275 872,8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1197"/>
        <w:gridCol w:w="1197"/>
        <w:gridCol w:w="5779"/>
        <w:gridCol w:w="32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5 064 091,6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474 932,3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23 956,7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23 956,7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234 124,3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218 124,3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79 475,9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79 475,9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36 497,4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32 474,6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93 068,0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13 212,5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79 855,5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2 715 644,8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2 674 649,8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2 205 738,6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70 010,6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14 192,8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161 138,9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387 794,6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374 762,8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39 491,9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78 671,7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129 810,0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39 064,1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37 661,6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27 789,7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13 031,8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13 031,8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945 298,9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769 945,6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321 796,0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416 632,0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29 863,9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174 543,2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168 977,2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223 476,3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135 829,7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7 256,7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79 251,9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41 727,5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6 293,6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34 977,4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52 669,2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6 034,4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44 334,8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114 920,2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23 840,2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23 840,2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11 282,5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74 062,7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12 714,6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17 763,3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31 179,6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21 610,1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15 524,4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12 272,5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129 863,0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129 863,0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117 829,0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-3 900,6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-1 645,2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 48-1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 33-1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5"/>
        <w:gridCol w:w="5365"/>
      </w:tblGrid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1 920 168,0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1 230 822,0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22 457,0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516 632,0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476 989,0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476 989,0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184 880,1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35 626,1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 для молодежи, членам малообеспеченных и многодетных семей, трудоспособным инвалидам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17 429,5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1 064,5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14 139,5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дополнительного охвата краткосрочным профессиональным обучением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467,6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9 766,0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129 309,0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29 863,9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29 863,9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681 771,0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681 771,0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инженерно-коммуникационной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жилищного строительства "Нұрлы жер"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285 139,0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сельских населенных пунктах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396 632,0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 48-1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 33-1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(городов областного значения)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0"/>
        <w:gridCol w:w="4100"/>
      </w:tblGrid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418 351,8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361 856,7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77 415,5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коммунального государственного учереждения "Smart Aqkol"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61 415,5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Аккольского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33 147,5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4 677,0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5 087,0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9 350,0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12 105,5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1 928,0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30 077,9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2 992,2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 летию вывода Советских войск из Афганистана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3 131,0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реализацию краткосрочного профессионального обучения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10 586,0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1 727,1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6 225,5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5 720,5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многодетным семьям по заявлению при наступлении трудной жизненной ситуации, доход которых не превышает величину прожиточного минимума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5 416,1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57 391,3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17 763,3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39 628,0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 внедрение единой информационной площадки учета исполнения бюджета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15 524,4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схем развития и застройки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15 524,4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146 100,1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93 819,6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улично-дорожной сети города Акколь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электроосвещения города Акколь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города Акколь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магистральных канализационных сетей и КНС в городе Акколь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7 351,0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колодцев и магистральных водопроводных сетей города Акколь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7 429,5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Ремонтные работы по котельным и тепловым сетям в городе Акколь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56 495,1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56 495,1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