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40dc" w14:textId="06e4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Ольгинка Михайловского сельского округа Аршалынского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Михайловского сельского округа Аршалынского района Акмолинской области от 20 августа 2019 года № 15. Зарегистрировано Департаментом юстиции Акмолинской области 20 августа 2019 года № 7328. Утратило силу решением акима Михайловского сельского округа Аршалынского района Акмолинской области от 18 сентября 2019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Михайловского сельского округа Аршалынского района Акмолинской области от 18.09.2019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Аршалынского района от 16 августа 2019 года № 277, аким Михайловского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Ольгинка Михайловского сельского округа Аршалынского района Акмолинской области, в связи с выявлением сибирской язвы животных.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решения распространяется на правоотношения, возникшие с 16 августа 2019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Михайловского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