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15f3" w14:textId="9e81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2018 года № 6С 26/2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27 февраля 2019 года № 6С 29/4. Зарегистрировано Департаментом юстиции Акмолинской области 5 марта 2019 года № 7091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районном бюджете на 2019-2021 годы" от 24 декабря 2018 года № 6С 26/2 (зарегистрировано в Реестре государственной регистрации нормативных правовых актов № 7017, опубликовано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на 2019 год в сумме 19 854,7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Молодикова С.Я.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 от 27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29/4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 26/2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6 054 343,0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1 141 420,0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420 806,0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4 878 164,0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4 703 585,0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4 703 585,0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085"/>
        <w:gridCol w:w="1085"/>
        <w:gridCol w:w="6387"/>
        <w:gridCol w:w="29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6 054 343,0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567 977,8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290 228,2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272 823,0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2 997 218,0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2 997 218,0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2 386 289,0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246 600,8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1 648 678,6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1 523 555,0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939 930,0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125 123,6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2 122,6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7 885,4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-25 319,0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1790"/>
        <w:gridCol w:w="1790"/>
        <w:gridCol w:w="3415"/>
        <w:gridCol w:w="39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36 682,0</w:t>
            </w:r>
          </w:p>
        </w:tc>
      </w:tr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36 682,0</w:t>
            </w:r>
          </w:p>
        </w:tc>
      </w:tr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 от 27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29/4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 26/2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4 202 247,0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1 170 725,0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591 154,0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591 154,0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2 996 618,0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2 844 193,0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2 844 193,0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4 202 247,0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2 747 332,0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2 747 332,0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2 063 821,0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493 708,0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533"/>
        <w:gridCol w:w="1533"/>
        <w:gridCol w:w="6167"/>
        <w:gridCol w:w="1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 от 27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29/4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 26/2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164"/>
        <w:gridCol w:w="37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130 607,1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Есенгельды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Сепе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Сочинское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 от 27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29/4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 26/2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 и сельскими округами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8"/>
        <w:gridCol w:w="7922"/>
      </w:tblGrid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61 652,0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Есенгельды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Сепе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Сочинское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