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707a" w14:textId="31d7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Атбасарском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4 марта 2019 года № а-3/100. Зарегистрировано Департаментом юстиции Акмолинской области 6 марта 2019 года № 7095. Утратило силу постановлением акимата Атбасарского района Акмолинской области от 10 января 2022 года № а-1/3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Атбасарского района Акмолинской области от 10.01.2022 </w:t>
      </w:r>
      <w:r>
        <w:rPr>
          <w:rFonts w:ascii="Times New Roman"/>
          <w:b w:val="false"/>
          <w:i w:val="false"/>
          <w:color w:val="ff0000"/>
          <w:sz w:val="28"/>
        </w:rPr>
        <w:t>№ а-1/3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№ 14010), акимат Атбасарского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Атбасарском районе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района, курирующего данный вопрос.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