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87e1" w14:textId="5588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Атбасарского районного маслихата от 22 февраля 2017 года № 6С 9/10 "Об утверждении Правил оказания социальной помощи, установления размеров и определения перечня отдельных категорий нуждающихся граждан Атбасарского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10 июля 2019 года № 6С 32/4. Зарегистрировано Департаментом юстиции Акмолинской области 17 июля 2019 года № 7279. Утратило силу решением Атбасарского районного маслихата Акмолинской области от 17 ноября 2023 года № 8С 9/4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Атбасарского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8С 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Атбасарского района" от 22 февраля 2017 года № 6С 9/10 (зарегистрировано в Реестре государственной регистрации нормативных правовых актов № 5835, опубликовано 30 марта 2017 года в Эталонном контрольном банке нормативных правовых актов Республики Казахстан в электронном виде),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Атбасарского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целей настоящих Правил под социальной помощью понимается помощь, предоставляемая уполномоченным органом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Социальная помощь предоставляется следующим категориям получателей: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минимальным размером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категорий;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 и их детям до 15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направлявшиеся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направлявшихся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получившие ранения, контузии или увечья;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находящимся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понесшим ущерб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социально - значимыми заболеваниями (туберкулезом, онкологическими заболеваниями и вирусом иммунодефицита человека);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семей, проживающим в сельской местности, обучающимся по очной форме обучения в колледжах на платной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социально-значимого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кратном отношении к прожиточному минимуму.";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единовременно по заявлению, многодетным семьям имеющих 4 и более несовершеннолетних детей, доход которых не превышает величину прожиточного минимума, в размере пятнадцати месячных расчетных показателя;";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ежеквартально, многодетным матерям и их детям до 15 лет -проездные билеты, на проезд в маршрутах городского пассажирского транспорта.".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Безверхова Н.А.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