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7b02" w14:textId="9197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Атбасарского района Акмолинской области от 18 декабря 2019 года № 15. Зарегистрировано Департаментом юстиции Акмолинской области 19 декабря 2019 года № 7581. Утратило силу решением акима Атбасарского района Акмолинской области от 9 июня 2020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Атбасарского района Акмолинской области от 09.06.2020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внеочередного оперативного заседания районной комиссии по предупреждению и ликвидации чрезвычайных ситуаций при акимате Атбасарского района от 22 ноября 2019 года № 13, аким Атбасарского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в городе Атбасар Атбасарского района чрезвычайную ситуацию техногенного характера местного масштаба.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района Комбатурова Б.Т. и поручить провести соответствующие мероприятия,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Действие настоящего решения распространяется на правоотношения, возникшие с 22 ноября 2019 года.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