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53b0" w14:textId="3775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Атбасарского района от 14 декабря 2018 года № 11 "Об образовании избирательных участков в Атбасарском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23 декабря 2019 года № 16. Зарегистрировано Департаментом юстиции Акмолинской области 30 декабря 2019 года № 7604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Атбасарского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"Об образовании избирательных участков в Атбасарском районе" от 14 декабря 2018 года № 11 (зарегистрировано в Реестре государственной регистрации нормативных правовых актов № 6948, опубликовано 28 декабря 2018 года в газете "Халық ақпарат")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Е.Виншу.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Атбасарского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Покровка, улица Жастар, 6, здание коммунального государственного учреждения "Покровская средняя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Покровка.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Полтавка, улица Семена Петренко, 41, здание Полтавского сельского дома культуры при государственном казенном коммунальном предприятии "Атбасарский районный дом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Полтавка.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Титовка, улица Достык, 32, здание Титовского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Титовка.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Местонахождение: Акмолинская область, Атбасарский район, село Борисовка, улица Семена Клименко, 40, здание коммунального государственного учреждения "Борисовская средняя школа отдела образования Атбасарского района".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Борисовка.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Садовое, улица Ыбырая Алтынсарина, 1А, здание коммунального государственного учреждения "Садовая основная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Садовое.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Новосельское, улица Мадениет, 25, здание Новосельского сельского дома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Новосельское.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Шуйское, улица Стадионная, 2, здание Шуйского сельского дома культуры при государственном казенном коммунальном предприятии "Атбасарский районный дом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Шуйское, село Макеевка.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Бастау, улица Байгара, 31, здание коммунального государственного учреждения "Средняя школа № 2 села Бастау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Бастау.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станция Адыр, улица Есил, 1, здание коммунального государственного учреждения "Адырская основная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станция Адыр.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Мариновка, улица Женис, 61, здание коммунального государственного учреждения "Мариновская средняя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Мариновка: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 лет Целины 1; 1а; 4; 5; 6; 7; 8; 9; 11; 12; 13; 14; 16; 18; 20; 21; 22; 23; 23а; 24; 25; 26; 27; 29; 31; 32; 33; 34; 35; 36; 37; 38; 39; 41; 42; 43; 44; 45; 46;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Ирченко 1; 2; 3; 4; 5; 6; 8; 10; 12; 14; 15; 16; 17; 18; 19; 20; 21; 22; 23; 24; 25; 26; 27; 28; 29; 30; 31; 33; 34; 35; 36; 37; 38; 39; 40; 41; 42; 43; 43а; 45; 46; 47; 48; 49; 49а; 50; 51; 52; 53; 54; 55; 56; 57; 58; 59; 60; 61; 62; 63; 64; 65; 66; 67; 68; 69; 70; 71; 72; 73; 74; 75; 76; 77; 78; 79; 80; 81; 82; 83; 85; 86; 87; 88; 89; 91; 92; 93; 94; 95; 96; 97; 98; 99; 100; 101; 102; 104; 105; 106; 107;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Хамита Ергалиева 1; 2; 3; 4; 5; 6; 7; 8; 9; 11; 14; 16; 17; 18; 19; 20; 21; 22; 23; 24; 25; 26; 27; 28; 29; 30; 31; 32; 33; 35; 37; 38; 40; 41; 42; 43; 44; 46; 47; 48; 49; 50; 51; 52; 53; 54; 55; 56; 57; 58; 59; 60; 61; 62; 63; 65; 66; 67; 68; 70; 71; 72; 73; 74; 75; 76; 77; 78; 79; 80; 81; 82; 83; 84; 85; 86; 87; 88; 89; 91; 92; 93; 94; 95; 96; 97; 98; 99; 100; 101; 103; 104; 105; 106; 107; 108; 109; 110; 111; 112; 113; 114; 115; 116; 117; 118; 119; 120; 121; 122; 123; 125; 126; 127; 128; 129; 130; 131; 132; 133; 134; 135; 136; 137; 138; 139; 140; 141; 142; 143; 144; 145; 146; 147; 148; 149; 150; 151;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 1; 2; 3; 4; 5; 6; 7; 8; 9; 10; 11; 12; 13; 14; 15; 16; 17; 18; 19; 20; 21; 22; 23; 24; 25; 27; 28; 29; 30; 33; 34; 35; 39; 40; 41; 42; 45; 46; 47; 48; 49; 50; 52; 53; 54; 56; 57; 58; 60; 62; 64; 66; 68; 70; 72; 73; 76; 77; 79; 80; 82; 83; 85; 86; 87; 88; 89; 90; 91; 92; 93; 94; 95; 96; 97; 98; 99; 100; 101; 102; 103; 104; 106; 108; 110; 112;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 1; 2; 3; 4; 5; 6; 7; 8; 9; 10; 11; 12; 13; 14; 15; 16; 17; 18; 19; 20; 21; 22; 23; 24; 25; 26; 27; 28; 29; 30; 31; 32; 33; 34; 35; 36; 37; 37а; 38; 39; 40; 41; 42; 43; 43а; 44; 45; 46; 47; 49.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Мариновка, улица Темиржолшылар, 50, здание коммунального государственного учреждения "Мариновская казахская средняя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Мариновка: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 51; 53; 55; 56; 57; 58; 59; 61; 63; 64; 65; 66; 67; 69; 70; 71; 72; 73; 75; 77; 79; 81; 83; 85; 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1; 2; 3; 4; 5; 6; 7; 8; 9; 10; 11; 12; 13; 14; 15; 16; 17; 18; 20; 21; 22; 23; 24; 25; 26; 27; 28; 29; 30; 31; 32; 33; 35; 36; 37; 38; 39; 40; 41; 42; 43; 44; 45; 46; 47; 48; 49; 50; 51; 52; 53; 54; 55; 56; 57; 58; 59; 60; 61; 62; 63; 64; 66; 67; 68; 69; 71; 73; 75; 77; 79;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Темиржолшылар 2; 3; 4; 5; 6; 7; 8; 9; 10; 11; 12; 14; 15; 16; 17; 18; 19; 20; 21; 22; 23; 24; 25; 26; 27; 28; 30; 31; 32; 33; 34; 34а; 35; 36; 36а; 37; 38; 39; 40; 48; 54; 55; 56; 57; 58; 59; 60; 61;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 1; 1а; 1б; 2; 2а; 2б; 3; 3а; 4; 4а; 5; 5а; 6; 6а; 8; 9; 10; 11; 12; 13; 14; 15; 16; 17; 18; 19; 20;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 1; 1а; 2; 3; 4; 5; 6; 7; 8; 10; 11; 12; 13; 14; 15; 16; 17; 18; 19; 20; 21; 22; 23; 24; 25; 27; 28; 29; 30; 31; 32; 33; 34; 35; 36; 37; 38; 39; 40; 41; 42; 43; 44; 45; 46; 47; 49; 50; 51;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Подстанция 1; 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Бейса Хазирета, улица Орталык, 17, здание коммунального государственного учреждения "Бейсхазретская основная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Бейс Хазирет.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Атбасарский район, село Тельмана, улица Бейбитшилик, 3/1, здание коммунального государственного учреждения "Тельманская средняя школа отдела образования Атбасарского района".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Тельмана.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Поповка, улица Женис, 25, здание Поповского сельского клуба при государственном казенном коммунальном предприятии "Атбасарский районный дом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Поповка.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Тимашевка, улица Гагарина, 1 а, здание коммунального государственного учреждения "Тимашевская средняя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Тимашевка.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Калиновка, улица Енбек, 1, здание коммунального государственного учреждения "Родионовская основная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Калиновка, село Родионовка.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Магдалиновка, улица Орталык, 43, здание государственного учреждения "Магдалиновкая начальная общеобразовательная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Границы: село Магдалиновка.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Хрящевка, улица Мадениет, 13, здание Хрящевского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Границы: село Хрящевка.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Сергеевка, улица Мектеп, 1, здание коммунального государственного учреждения "Сергеевская средняя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Сергеевка, село Ащиколь.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Самарка, улица Мектеп, 14, здание коммунального государственного учреждения "Самарская основная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Самарка.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Акана Курманова, улица Болашак, 10, здание коммунального государственного учреждения "Средняя школа села Акана Курманова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Акана Курманова, село Караколь, село Косбармак.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Новомариновка, улица Целинная, 5, здание коммунального государственного учреждения "Ново-Мариновская основная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Новомариновка.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Сочинское, улица Бейбитшилик, 18, здание Сочинского сельского дома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Сочинское.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Сепе, улица Орталык, 9, административное здание товарищества с ограниченной ответственностью "Сепе-1".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Сепе.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Есенгельды, улица Тын, 32, здание коммунального государственного учреждения "Есенгельдинская средняя школа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Есенгельды.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Женис, 88, здание коммунального государственного учреждения "Средняя школа № 1 города Атбасар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КСМК 3; 7; 14; 15; 16; 17; 18; 18а; 19; 20; 21; 22; 23; 24; 25; 26; 27; 28; 29;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 7; 9; 12а; 13а; 13б; 18; 22; 24а;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П.Морозова 4а; 10а; 11; 12; 13; 14; 14а; 15; 16; 17; 18; 18а; 19; 20; 20а; 21; 22; 22а; 23; 24; 24а; 25; 25а; 26; 27; 28; 28а; 30а;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Челюскина 3; 5; 5а; 6; 10; 17; 19; 20; 21; 28; 31; 33; 34; 39; 39а; 48; 48а; 50; 52; 54; 56; 58; 60; 62; 62а; 63а; 64; 65; 77; 79; 81; 83; 85; 87; 89; 91; 93; 95; 97;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Ибаррури 1; 1а; 3; 5; 7; 17; 26; 26б; 29а; 30; 31; 31а; 32; 34; 35; 40; 42; 46; 58а; 62; 62а; 64; 66; 67а; 70; 74; 75; 75а; 76; 77; 77а; 77б; 78; 79; 80; 82; 83; 83а; 84а; 85; 85а; 86; 86а; 87; 88; 89; 90; 91; 92; 93; 93а; 94; 94а; 95; 96; 96а; 97; 98; 99; 99а; 100; 101; 102; 103; 104; 105; 106; 107; 108; 109; 110; 111; 112; 113; 114; 115; 116; 117; 118; 119; 121; 123; 125; 125а;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Р.Кайсарина 2; 2а; 3; 4; 6; 7; 8; 9; 10; 11; 13; 15; 17; 19; 21а; 24; 25а; 26а; 28; 33; 33а; 34б; 43; 44; 48; 52; 58; 59а; 61; 66; 67; 68; 69; 69а; 71; 72; 73; 74; 75; 75а; 76; 77; 78; 79; 80; 80а; 81; 82; 82а; 82б; 83; 84; 84а; 85; 85а; 86; 86а; 87; 88; 89; 90; 91; 92; 93; 94; 94а; 95; 96; 97; 98; 98а; 99; 100; 100а; 101; 101а; 102; 103; 104; 105; 106; 107; 108; 109; 110; 111; 112; 113; 114; 115; 116; 117; 118; 119; 120; 121; 122; 123; 124; 125; 126; 127; 130; 132;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 40; 40а; 42; 44; 46; 48а; 49; 51; 53; 54; 55; 56; 57; 58; 58а; 59; 60; 61; 63; 65а; 67; 69; 71; 71а; 73; 75; 76б; 77; 79; 79а; 83; 85; 85а; 87; 88; 89; 89а; 90; 91; 91а; 92; 92а; 93; 94; 95; 96а; 97; 97а; 98; 98а; 99; 100; 101; 102; 103; 103а; 104; 105; 105а; 106; 106а; 107; 108; 108а; 109; 110; 110а; 111; 112; 113; 114; 115; 116; 117; 118; 118а; 119; 119б; 120; 120а; 121; 122; 123; 124; 125; 126; 126а; 127; 128; 128а; 129; 129а; 130; 131; 131а; 132; 134; 136; 136а; 138; 140; 140а; 142; 144; 144а; 146;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Ильяса Есенберлина 1; 2; 2а; 3; 4; 5; 6; 6а; 7; 7а; 8; 9; 10; 11;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К.Мукушева 1; 1а; 3; 4; 5; 7; 8; 9; 10; 11; 12; 13; 14; 14а; 15; 15а; 16; 16а; 16б; 17; 18; 18а; 19; 20; 20а; 20б; 21; 21а; 22; 23; 24; 24а; 26; 26а; 27; 28; 28а; 30; 30а; 32; 32а; 34; 36; 38; 40; 42; 44; 46; 46а; 47а; 48; 48а; 48б; 49; 49/1; 49а; 50; 51; 52; 54; 56; 58; 60;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Источная 1; 2; 3; 4; 5; 6; 7; 7а; 8; 9; 10; 11; 12; 12а; 13; 14; 14а; 15; 16; 16а; 17; 18; 19; 20; 21; 22; 23; 25; 27; 29; 29а; 31; 32; 33; 35; 37; 39; 41; 41а; 41б; 43;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 2; 3; 3а; 3б; 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микрорайон № 1, 12, здание государственного коммунального казенное предприятия "Аграрно-индустриальный колледж, город Атбасар, Атбасарский район" при управлении образования 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1, 13; 13/3;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1, квартал 1; 2; 2а; 3; 4; 5; 6; 6а; 7; 8; 8а; 9; 10; 10а; 11.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Женис, 61, здание коммунального государственного учреждения "Областная специальная коррекционная школа-интернат № 2 для детей с задержкой психического развития и интеллектуальными нарушениями, город Атбасар" управления образования 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С.Разина 1; 1а; 2а; 2б; 3; 4; 5; 6; 7; 7а; 8; 9; 9а; 10; 11; 12; 13; 13а; 14; 14а; 15; 16; 16а; 16б; 17; 18; 19; 20; 21; 22; 22а; 23; 24; 24а; 25; 26;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Свердлова 1; 1а; 2; 2а; 3; 4; 5; 5а; 6; 7; 8; 8а; 10; 11; 12; 13; 13а; 14; 15; 16; 17; 18; 19; 20; 20а; 21; 22; 22а; 23; 24; 25; 26;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Щорса 1а; 2; 3; 5; 6; 7; 8; 9; 9а; 11; 12; 13; 13а; 14; 15; 16; 17; 18; 19; 19а; 20; 21; 22; 22а; 23; 24; 24а; 25; 25а; 26; 26а; 27; 27а; 28; 29; 29а; 30; 30а; 31; 32; 33; 34; 35; 37; 39; 41; 43; 43а; 45;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Чапаева 1; 2; 3; 4; 5; 6; 7; 8; 9; 10; 11; 12; 13; 14; 15; 16; 17; 18; 18а; 19; 20; 20а; 21; 22; 23; 23а; 24; 24а; 25; 26; 26а; 27; 27а; 28; 29; 30; 31; 31а; 32; 33; 34; 35; 36; 37; 38; 39; 40; 41; 42; 43; 43а; 44; 45; 46; 47; 48; 49;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Ивана Дьяченко 2; 3; 4; 5; 6; 7; 8; 9; 10; 11; 12; 13; 14; 14а; 15; 16; 17; 18; 19; 20; 21; 22; 23; 24; 25; 25а; 26; 27; 28; 29; 30; 31; 32; 33; 33а; 34; 35; 36; 37; 38; 39; 40; 41; 42; 43; 45; 47; 49; 50; 51; 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Жакыпбека Жангозина 1; 2; 2а; 3; 4; 5; 6; 7; 8; 9; 10; 11; 12; 13; 14; 15; 16; 17; 18; 19; 20; 21; 22; 23; 24; 25; 26; 26а; 27; 28; 29; 29а; 29б; 30; 31; 31а; 32; 33; 35; 36; 37; 38; 39; 42; 43; 44; 48; 50; 50а;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Н.Нурсеитова 1; 1а; 1б; 1в; 1г; 2; 3; 6; 7; 8; 9; 10; 11; 12; 13; 14; 15; 16; 17; 17/1; 17/2; 18; 19; 20; 21; 22; 23; 24; 25; 25а; 26; 26а; 27; 28; 28а; 29; 30; 31/1; 31а; 32; 33; 33/1; 34; 35; 36; 36а; 37; 38; 38а; 38/1; 40; 42; 44; 44/1; 46; 48; 48а; 49; 50; 51; 52; 52/2; 53; 55; 56;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Ремзаводская 1; 1а; 1б; 1г; 2; 2а; 3; 4; 5; 6; 7; 7а; 8; 9; 10; 11; 12; 13; 14; 14/1; 15; 16; 16/2; 17; 18;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Армандастар 1; 2; 3; 4; 5; 6; 7; 8; 9; 10;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Ш.Уалиханова, 13, здание коммунального государственного учреждения "Казахская средняя школа № 7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С.Омарова 1; 1а; 2; 2/1; 2/2; 3; 3а; 4; 5; 6; 7; 7а; 8; 9; 10; 11; 12; 13; 14; 15; 17; 18; 19; 19а; 20; 21; 22; 23; 24; 25; 26; 27; 27а; 29; 30; 31; 32; 33; 34; 35; 36; 37; 38; 39; 40; 41; 41а; 42; 42а; 43; 44; 45; 46; 47; 49; 49а; 49б; 51; 53; 55; 55а;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Т.Бегельдинова 3; 3а; 5; 6; 7; 8; 8а; 9; 9/1; 9а; 10; 11; 12; 12а; 13; 14; 16; 16а; 17; 18; 19; 20; 21; 21а; 22; 23; 24; 25; 26; 26а; 27; 28; 29; 30; 31; 32; 33; 35; 38; 39; 39а; 40; 41; 42; 42а; 43; 43а; 44; 46; 47; 48; 50;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Затаевича 2; 2б; 3; 4; 5; 6; 7; 8; 9; 10; 11; 12; 12а; 13; 14; 15; 16; 17; 17а; 18; 19; 20; 21; 22; 23; 24; 25; 26; 27; 28; 29; 30; 31; 32; 33; 34; 35; 35а; 36; 37; 38; 39; 40; 41; 41а; 42; 42а; 43; 44; 45; 46; 48; 50; 50а; 52; 54; 54а; 56;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Атбасарская 2; 3; 4; 6; 7; 8; 8а; 9; 10; 11; 12; 12а; 13; 14; 15; 16; 17; 17а; 18; 18а; 19; 20; 21; 21а; 22; 23; 24; 25; 26; 36; 36а; 39; 40; 41; 41б; 42; 43; 44; 45; 45а; 45в; 46; 46а; 46б; 47; 48; 48а; 49; 49б; 50; 51; 52;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Акана Курманова 1; 3; 4; 5; 6; 7; 7а; 8; 8а; 8б; 9; 10; 11; 12; 12а; 13; 13а; 14; 14а; 15; 15а; 16; 19; 19а; 20; 22; 22а; 25; 27; 27а; 28; 29а; 31; 31а; 32; 34; 35; 36; 36а; 37; 37а; 38; 38а; 39; 39а; 40; 41; 41а; 42; 42а; 43; 43а; 45; 47; 47а;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Урицкого 1; 2; 2а; 2б; 3; 3а; 4; 4а; 4б; 5; 6; 6а; 6б; 7; 8; 8а; 8б; 9; 9а; 10; 10а; 11; 12; 12а; 12б; 13; 13а; 13б; 14; 14а; 14б; 15; 16; 16а; 17; 18; 18а; 18б; 19; 20; 20а; 21; 21а; 23; 24; 24а; 25; 25а; 26; 26а; 26б; 27; 28; 28а; 29; 29б; 30; 30а; 30б;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Агыбай батыра 1; 2; 3; 5; 5а; 7; 9; 10; 11; 11а;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М.Маметовой 1; 2; 3; 4; 5; 6а; 7; 8; 8б; 9; 10; 11; 12; 13; 14; 15; 16; 16а; 17; 18; 18а; 18б; 19; 20; 20а; 21; 22; 23; 24; 24а; 25; 26; 28; 28а;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Логовая 1; 2; 3; 4; 5; 6; 7; 8; 9; 10; 10а; 11; 12; 12а; 13; 15; 17; 17а; 19; 21; 21а; 22; 22а; 23; 24; 24а; 25; 25а; 26; 26а;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 12; 12а; 14; 14а; 16; 18; 19; 19а; 20; 21; 22; 22а; 24; 26; 26а.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Макарина, 24, здание коммунального государственного учреждения "Средняя школа № 4 города Атбасар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Макарина 1; 1а; 2; 3; 3а; 4; 5; 6; 7; 8; 10; 11б; 12; 14; 17; 19; 21; 27а; 29а; 33б; 35; 35а; 36; 37; 37б; 41; 45; 45в; 47; 47а; 49; 51а; 52; 55; 57; 57б; 59а; 60; 62; 63; 65; 65а; 67; 71; 73а; 73б; 76; 77а; 83; 83а; 85а;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 2; 2а; 7; 8; 8а; 9; 11; 11а; 12; 13; 14; 15; 16; 17; 18; 19; 20; 20а; 21; 23; 23а; 24; 25; 26; 26а; 27; 27а; 29; 30; 30а; 31; 32; 33; 34; 34а; 36; 36а; 38; 39; 41; 43; 45;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Ильяса Есенберлина 13; 14; 15; 15а; 16; 17; 18; 19; 20; 20а; 21; 22; 23; 23а; 24; 25; 26; 26а; 27; 29; 30; 31; 32; 33; 34а; 35; 36; 37; 38; 39; 40; 40а; 41; 42; 42а; 43; 44; 45; 46; 47; 48; 49; 50; 51; 52; 53а; 55; 57; 58; 59; 60; 62; 64; 66; 68; 72; 74; 76; 77а; 78; 80; 82; 82а; 84; 86; 87а; 90; 92; 93; 94; 96а; 97; 98а; 102; 110;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С.Омарова 48; 50; 52; 52а; 54; 56; 57; 58; 58а; 60; 61; 62; 63; 64; 65; 66; 66а; 67; 68; 68а; 69; 69б; 70; 71; 72; 73; 74; 74а; 75; 76; 76а; 77; 77а; 78; 79; 79а; 80; 80а; 80б; 81; 82; 83; 84; 85; 86; 87; 88; 88а; 88б; 89; 90; 91; 91а; 92; 93; 93а; 94; 95; 95а; 96; 96а; 97; 98б; 99; 100; 100а; 101; 101а; 109а; 111; 127; 127а; 129; 131; 132; 136;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Т.Бегельдинова 49; 51; 53; 53а; 54; 55; 56; 56а; 57; 58; 59; 60; 61; 63; 64; 64а; 65; 66; 67; 68; 69; 69а; 69б; 70; 70а; 71; 72; 73; 74; 74а; 74б; 75; 76; 77; 78; 79б; 80; 81; 82; 83; 84; 84а; 85; 86; 87; 88; 89; 90; 91; 92; 92а; 93; 94; 95; 96; 96а; 97; 98; 98а; 99; 99а; 100; 101; 102; 103; 103а; 103б; 105; 108;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Затаевича 47; 47а; 49; 49а; 51; 53; 55; 55а; 55б; 57; 58; 59; 60; 60а; 61; 62; 62а; 63; 64; 65; 65а; 66; 66а; 67; 68; 68а; 69; 69а; 70; 70а; 71; 71а; 72; 72а; 72б; 73; 74; 75; 76; 77; 77а; 78; 78а; 79; 80; 81; 81а; 82; 83; 84; 85; 86; 87; 88; 89; 90; 90а; 92; 93; 93а; 93б; 94; 94а; 94б; 94в; 96; 96а; 97; 98б; 99; 104а;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Атбасарская 53; 53а; 55; 56; 57; 58; 58а; 59; 59а; 60; 61; 62; 63; 64; 65; 65а; 66; 66а; 67; 68; 68а; 69; 70; 72; 73; 73а; 74; 74а; 74б; 75; 76; 76а; 77; 77а; 78; 79; 79б; 80; 81; 82; 82а; 83; 84; 85; 85а; 86; 87; 88; 89; 90; 91; 91а; 92; 92а; 93; 93а; 94; 95; 95а; 95в; 96; 97; 97/1; 97а; 98; 98а; 100; 100а; 102; 102а; 104; 104а; 105; 106; 107; 107а; 108; 109; 109а; 110; 111; 112; 115; 115а; 115б; 117; 117/2;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 1а; 3; 3в; 4; 5а; 6; 7; 9; 11; 11а; 12; 14; 14а; 15; 16; 16а; 19; 21; 22; 23; 23а; 24; 25; 26; 29; 30; 31; 32; 34; 34а; 38; 39; 40а; 42; 42а; 43а; 43б; 45; 46;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Мельничная 2а; 21а; 23; 25; 27;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 1а; 1б; 1в; 2а; 2б; 2в; 5а; 8б; 9;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Акана Курманова 44; 46; 48; 51; 52; 53; 54; 54а; 55; 56; 57; 57а; 58; 58а; 59; 59а; 60; 61; 62; 62а; 63; 63а; 64; 65; 65а; 66; 67; 68; 69; 69а; 70; 71; 72; 73; 74; 74а; 75; 75а; 76; 76а; 77; 78; 79; 79а; 80; 81; 82; 83; 85; 86; 87; 88; 89; 89а; 90; 90а; 91; 91а; 92; 93; 94; 95; 95а; 95б; 96; 97; 97а; 98; 99; 99а; 100; 100а; 100б; 101; 101а; 102; 103; 104; 105; 107;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Урицкого 31; 32; 32а; 33; 33а; 34; 34а; 34б; 35; 35а; 36а; 37; 39; 39а; 40; 40а; 40б; 41; 41а; 42; 42а; 43; 44; 44а; 45; 46; 46а; 47; 47а; 47б; 48; 49; 50; 50а; 51; 52; 53; 54; 55; 56; 56а; 57; 58; 59; 59а; 60; 61; 61а; 62; 62а; 63; 64; 64а; 65; 66; 66а; 66б; 67; 68; 69; 69а; 70; 71; 72; 73; 74; 75; 75а; 76; 77; 78; 79; 79а; 79б; 81; 82; 83.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Ш.Уалиханова, 13, здание коммунального государственного учреждения "Казахская средняя школа № 7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Агыбай батыра 20; 21; 22; 23; 29; 30; 31; 32; 33; 35; 36; 37; 38; 39; 44; 45; 56;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 4; 4а; 6; 8; 10; 12;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Солнечная 2; 2а; 2б; 3; 4; 10; 12; 16;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Бауыржана Момышулы 1; 1а; 2; 2б; 3; 3а; 4; 4а; 5; 6; 6б; 7; 8; 8а; 9; 10; 10а; 11; 12; 13; 14; 15; 16; 20; 21; 21а;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Лука Белаш 1; 2; 2а; 3; 3а; 4; 4а; 5; 5а; 7; 7а; 8; 8а; 9; 11; 12; 13; 14; 15; 16; 19; 19/1; 19а;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 1; 2; 4; 6; 7; 8; 9; 9а; 11; 13; 13а; 14; 15; 15а; 17; 19; 19а; 25; 27; 28; 28а; 31; 33;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О.Куанышева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К.Амировой, 1 Б, административное здание Атбасарской дистанции электроснабжения филиала акционерного общества "Национальная компания "Қазақстан темір жолы"-"Акмолинское отделение магистральной сети".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 4; 7; 7а; 8; 9; 10; 11; 12; 12а; 13; 13а; 14; 15; 16; 17; 17а; 18; 19; 20; 21; 21а; 22; 22а; 23; 24; 24а; 25; 26; 27; 28; 28а; 29; 30; 31; 32; 33; 34а;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1; 2; 5; 6; 8; 8а; 9; 9а; 10; 11; 12; 13; 14; 15; 16; 17; 18; 19; 19а; 20; 21; 22; 22а; 22б; 23; 23а; 24; 25; 26; 26а; 27; 28; 29; 30; 31; 31а; 33; 34;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Стадионная 1; 1а; 1б; 2; 2а; 2в; 3; 3а; 4; 5; 6; 6а; 7; 8; 9; 10; 10а; 11; 11а; 12; 12а; 13; 13а; 14; 15; 15а; 16; 17; 18; 19; 20; 21; 22; 23; 24; 25; 26; 27; 28; 29; 30; 31; 32; 33; 34;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Фурманова 1; 2; 2а; 3; 4; 5; 6; 7; 8; 10; 10а; 11; 12; 13; 14; 14а; 15; 16; 17; 18; 19; 20; 21; 23; 24; 25; 26; 26а; 26б; 27; 27а; 28; 28а; 29; 30; 30а; 30б; 31; 31а; 32; 33; 34; 35; 35а; 37; 37а;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2; 3; 3а; 4; 5; 6; 8; 9; 9а; 10; 12; 12а; 13; 13а; 14; 14а; 16; 17; 18; 19; 20; 21; 22; 23; 24; 25; 26; 27; 28; 28а; 28б; 29; 30; 30а; 31; 32; 33; 34; 35; 36; 38;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Буденного 1; 1а; 2; 3; 4; 5; 5а; 5б; 6; 7; 8; 9; 10; 11; 12; 13; 14; 15; 16; 17; 18; 19; 20; 21; 22; 23; 24; 25; 26; 27; 27а; 28; 29; 30; 31; 31а; 32; 32а; 33; 34; 35; 36; 37; 37а;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Канай би 1; 2; 3; 4; 5; 6; 6а; 7; 8; 9; 10; 10а; 11; 12; 12а; 13; 14; 14а; 14б; 15; 16а; 16б; 17; 17а; 18; 18а; 19; 20; 21; 22; 23а; 24; 27; 27а; 28; 29; 29а; 30; 30а; 31; 32; 33; 34; 35; 36; 36а; 37; 38; 39; 40; 41; 42; 43; 43а; 44; 45; 45а; 47; 48; 49; 50; 51; 53; 55;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 1; 1а; 2; 3; 3а; 4; 5; 5а; 6; 7; 8; 8а; 9; 9а; 9б; 10; 10а; 10б; 11; 12; 13; 14; 15; 16; 17; 17а; 17б; 18; 19; 19а; 20; 20а; 21; 21а; 22; 23; 24; 25; 26; 27; 28; 29; 30; 31; 32; 32а; 33; 34; 34а; 35; 36; 37; 37а; 38; 39; 40; 41; 41а; 42; 43; 43а; 44; 44а; 46; 46а;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Х.Кошанбаева 1; 2; 3; 3а; 4; 4а; 5; 6; 6а; 7; 7а; 8; 9; 10; 11; 11а; 12; 13; 14; 15; 16; 17; 18; 19; 19а; 20; 21; 22; 23; 24; 25; 26; 26а; 27; 27а; 28; 29; 30; 31; 31а; 32; 32а; 33; 34; 35; 36; 37; 38; 39; 40; 41; 42; 42/1; 43а; 44; 46; 46а;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Матросова 1; 1а; 2; 3; 3а; 4; 4а; 5; 5а; 6; 7; 7а; 8; 8а; 9; 10; 12; 13; 14; 14а; 15; 16; 16а; 17; 18; 18а; 18б; 19; 20; 21; 21а; 22; 23; 23а; 24; 25; 26; 27; 28; 29; 30; 31; 32; 33; 34; 34а; 35; 35а; 36; 36а; 38; 39; 39а; 40; 41а; 41б; 42; 43; 43а; 44; 44а; 51; 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К.Амировой 1; 2; 2а; 3; 3а; 4; 4а; 5; 6; 7; 8; 9; 9а; 10; 11; 12; 13; 14; 15; 15а; 16; 17; 17а; 18; 18а; 18б; 20; 22а; 22; 23; 23/3; 24; 25; 25а; 25б; 26; 27; 27а; 28; 28а; 28б; 28в; 29; 29а; 30; 32; 34; 35;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Х.Кошанбаева, 94, здание коммунального государственного учреждения "Средняя школа № 8 с пришкольным интернатом города Атбасар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Стадионная 36; 37; 38; 39; 40; 41; 41а; 42; 43; 44; 45; 46; 47; 48; 48а; 48/1; 48/2; 49; 50; 51; 51а; 52; 52а; 53; 54; 55; 56; 57; 58; 59; 60; 61; 62; 63; 64; 65; 66; 67; 68; 69; 70; 71;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Фурманова 38; 39; 40; 41; 42; 43; 44; 45; 46; 47; 48; 49; 50; 51; 51а; 52а; 52; 53; 54; 55; 56; 57; 58; 59; 60; 61; 62; 63; 65; 66; 67; 68; 69; 70; 71; 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42; 44; 45; 46; 47; 48; 48а; 49; 51; 52; 53; 54; 55; 56; 57; 58; 59; 60; 61; 62; 63; 64; 65; 66; 67; 68; 69; 70; 71; 72; 73; 74; 75; 76; 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Буденного 42; 43; 44; 45; 46; 46а; 47; 48; 49; 50; 51; 51а; 53; 54; 55; 55а; 56; 56а; 57; 57а; 58; 58а; 59; 61; 62; 63; 64; 65; 66; 67; 68; 69; 70; 70а; 71; 72; 73; 73а;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Майкутова 1; 2; 3; 3а; 3б; 5; 5а; 5/1; 5/3; 6; 7; 8; 8а; 9; 10; 11; 12; 12а; 13; 14; 15; 16; 17; 17а; 18; 19; 19а; 20; 21; 22; 23; 24; 25; 26; 27; 28; 29; 30; 31; 32; 33; 33/1; 33/2; 34; 35; 35/1; 35/2; 36; 37; 37а; 38; 39; 39/1; 39/2; 40; 41; 41/1; 41/2; 43; 43/1; 43/2; 45; 45/1; 45/2;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 45; 45а; 47; 48; 48а; 48б; 49; 49а; 51; 52; 52а; 53; 54; 55; 56; 56а; 57; 58; 58а; 59; 59а; 60; 60а; 61; 62; 63; 64; 64а; 65; 65а; 66; 66а; 67; 68; 69; 70; 71; 72; 72а; 73; 73а; 74; 75; 75а; 75/1; 76; 77; 78; 79; 80; 81; 82; 82а; 83; 84; 86; 88; 90;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Х.Кошанбаева 45; 45а; 47; 48; 48а; 49; 49а; 50; 50а; 51; 52; 52а; 53; 54; 55; 57; 57а; 58; 59; 60; 60а; 61; 61а; 62; 63; 63а; 64; 65; 66; 67; 67а; 67б; 67в; 68; 69; 70; 71; 71/1; 72; 73а; 74; 74а; 76; 76а; 76б; 77; 78; 78а; 79; 80; 81; 82; 83; 84; 85; 85а; 86; 87; 88; 90; 90/2; 90а; 92;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Матросова 46; 47; 48; 49; 50; 51; 52; 54; 54а; 56; 68; 70; 70а; 72; 74; 76; 78; 78а; 80; 82; 84; 86; 90; 92; 92а;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М.Ауэзова 1; 1а; 1б; 2; 3; 4; 5; 6; 7; 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микрорайон № 1, 3, здание коммунального государственного учреждения "Средняя школа № 3 города Атбасар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Агыбай батыра 49а; 49б; 53; 53а; 55; 58; 58/1; 59; 60; 60а; 61; 62; 63; 64; 65; 66; 66а; 67; 67/1; 68; 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1; 2; 2/1; 3; 3/1; 4; 4/1; 4/2; 5; 6а; 6б; 6/1; 6/2; 6/3; 6/4; 7; 7а; 7/1; 7/2; 7/3; 7/4; 7/4а; 7/5; 8; 8/1; 8а; 18; 18/1;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О.Шмидта 2; 3; 4; 5; 6; 6а; 6/1; 6/2; 6/3; 6/4; 6/5; 6/6; 8; 9; 9а; 10; 11; 12; 13; 14; 16; 16а; 17; 17б; 18; 19;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Лука Белаш 20; 20а; 30; 32; 32а; 34; 36; 38; 38а; 39; 40; 41; 42а; 43; 44; 45; 46; 48а; 52; 56; 58; 60; 62; 64; 111; 113; 115; 117; 119; 121; 123; 127; 129; 131;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Рахимжана Кошкарбаева 11.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Агыбай батыра, 26, здание государственного казенного коммунального предприятия "Атбасарский районный дом культуры" при отделе культуры и развития языков Атбасарского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Ш.Уалиханова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Агыбай батыра 26;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О.Куанышева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Лука Белаш 18; 26; 26а; 29а; 33; 35; 39; 40; 40а; 41; 42; 42а; 43; 44а; 44г; 45; 47; 49; 51; 52а; 53; 54; 54а; 54б; 54в; 55; 56; 57; 59; 61; 63; 65; 67; 69; 71; 73; 75; 77; 79; 81; 83; 85; 87; 95; 97; 99; 101; 101а; 103; 103а; 105; 107а; 109;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 34; 36; 37; 37а; 38; 39; 40; 41; 41а; 42; 43; 44; 45; 46; 47; 48; 49; 50; 51; 52; 53; 54; 55; 56; 57; 58; 59; 60; 61; 62; 63; 64; 65; 66; 67; 69; 70; 71; 72; 73; 74; 75; 76; 77; 78; 79; 80; 81; 81а; 82; 83; 83а; 84; 85; 85а; 86; 86а; 87; 87а; 88; 89; 90; 91; 91а; 92; 92а; 93; 94; 94а; 95; 96; 96а; 97; 98; 98а;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 35; 35а; 36; 37; 38; 39; 39а; 40; 40а; 41; 42; 43; 43а; 44; 45; 45а; 46; 47; 48; 48а; 58; 59; 60; 61; 62; 63; 64; 65; 66; 67; 68; 69; 70; 71; 72; 73; 74; 75; 76; 76/1; 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Рахимжана Кошкарбаева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36; 36а; 38; 39; 40; 41; 42; 43; 44; 45; 57; 58; 59; 60; 61; 62; 63; 64; 65; 66; 67; 68; 69; 70; 71; 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1; 3; 4; 5; 6; 7; 8; 9; 10; 11; 12; 13; 14; 16; 17; 18; 19; 20; 21; 22; 23; 24; 25; 26; 27; 28; 29; 30; 31; 32; 33; 34; 35; 36; 37; 37а; 38; 39; 39а; 40; 41; 42; 43; 44; 45; 46; 47; 48; 49; 50; 51; 52; 53; 53а; 54; 55; 55а; 57; 58; 59; 59а; 60; 61; 62; 63; 64; 65; 66; 67; 68; 69; 70; 70а; 73; 74; 75; 76; 77; 77а; 78; 80; 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3; 5; 6; 7; 8; 9; 10; 11; 12; 13; 14; 15; 16; 16а; 17; 18; 19; 20; 21; 22; 23; 24; 25; 26; 27; 28; 29; 30; 31; 32; 33; 34; 35; 36; 37; 38; 39; 40; 41; 42; 42а; 44; 44а; 45; 45а; 47; 47а; 48а; 49; 53; 56; 57; 58; 58а; 59; 60; 61; 62; 64.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Виденеева, 100, здание коммунального государственного учреждения "Средняя школа № 2 города Атбасар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74; 76; 78;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поселок Машинистов 1; 2; 3; 4; 5; 6; 7; 8; 9; 10; 11; 12; 13; 14; 15; 16; 17; 18; 19; 20; 21; 22; 23; 24; 25; 26; 27; 28, 29; 30; 31; 32; 33; 34; 35; 36; 37; 38; 39; 40; 41; 42; 43; 44; 45; 46; 47; 48; 50; 51; 51а; 53; 54; 55; 56; 57; 58; 59; 60; 61; 62; 63; 64; 65; 66; 67; 68; 69; 70; 70а; 70б; 71; 71а; 72; 73; 74; 75; 76; 77; 77а; 78; 78а; 79; 80; 81; 82; 83; 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Майкутова 42; 47; 47а; 49; 49а; 49б; 51; 51а; 54; 54а; 54б; 55; 55а; 56; 57; 57а; 58; 63; 63а; 63/1; 63/2; 63/3; 63/4;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 87; 89; 91а; 92; 94;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Х.Кошанбаева 91; 93; 95; 95а; 97; 98; 98/1; 99; 99а; 101; 101а; 102; 103; 103а; 104; 105; 107;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М.Ауэзова 9; 11; 13; 13а; 15; 15а; 21; 21а; 23; 25; 25а; 27; 27а; 29; 31; 31а; 31б; 33; 33а.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М.Ауэзова, 5, административное здание товарищества с ограниченной ответственностью "Аждар и 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 1; 2; 3; 4; 4а; 4б; 5; 6; 7; 8; 8а; 9; 10; 11; 12; 13; 14; 15; 16; 17; 17а; 19; 20; 20а; 21; 22; 23; 24; 24а; 25; 25а; 26; 27; 28; 29; 31; 32; 33; 34; 34а; 35; 35а; 36; 37; 37а; 38; 39; 40; 41; 41а; 42; 42а; 42б; 43; 44; 46; 47; 48; 49; 49а; 50; 51; 52; 52а; 53; 54; 55; 56; 57; 58; 60; 62; 64; 64а;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Фрунзе 1; 2; 3; 4; 6; 8; 9; 10; 11; 12; 13; 14; 15; 15а; 16; 17; 18; 19; 20; 21; 22; 23; 23а; 24; 25; 26; 26а; 27; 28; 29; 29а; 30; 31; 32; 33; 34; 35; 36; 37; 38; 38а; 39; 40; 41; 42; 43; 44; 45; 46; 47; 48; 48а; 49; 50; 51; 52; 53; 54; 55; 56; 56а; 58; 60;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1; 2; 3; 5; 5а; 6; 7; 8; 9; 9а; 10; 11; 11а; 12; 13; 14; 15; 16; 16а; 17; 18; 18а; 19; 21; 22; 23; 24; 25; 26; 26а; 27; 27а; 28; 29; 30; 31; 32; 33; 34; 35; 36; 37; 38; 42; 44; 46; 48; 50; 52; 54; 56; 56а;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 1; 1а; 2; 3; 4; 5; 6; 8; 8а; 9; 10; 11; 13; 14; 15; 16; 17; 18; 20; 22; 23; 24; 25; 26; 28; 29; 30; 31; 32; 33; 34; 35; 36; 37; 37а; 38; 39а; 40; 41; 42; 43; 45; 46; 47; 48;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1; 2; 3; 4; 5; 6; 7; 8; 9; 10; 12; 14; 18; 20; 22; 24; 26; 28; 30; 32; 34; 38; 40; 42; 46; 50;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1; 1а; 2; 3; 4; 5; 6; 7; 8; 9; 9а; 10; 11; 12; 13; 14; 15; 16; 17; 18; 19; 20; 20а; 21; 21а; 22; 23; 24; 26; 29; 29а; 30; 30а; 31; 32; 33; 33а; 34; 35; 36; 37; 37а; 38; 39; 40; 41; 43; 44; 46; 48; 50; 52; 56; 56а; 58;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Х.Кошанбаева 109; 109а; 111; 111а; 112; 113; 113а; 113б; 114; 115; 116; 116а; 116б; 117; 118; 118а; 119; 120; 121; 121а; 121б; 122; 122/1; 122а;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М.Ауэзова 26; 28; 35; 35а; 37; 37а; 39; 39а; 41; 41а; 41б; 41в; 43; 45; 45а; 45б; 45в; 45г; 45д; 45е.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М.Ауэзова, 1, административное здание филиала "Атбасарский электровозоремонтный завод" товарищества с ограниченной ответственностью "Қамқор Локомотив".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 57а; 59; 59а; 61; 65; 66; 66/1; 66/2; 68; 68а; 68/1; 68/2; 68/3; 69; 70; 71; 72; 73; 73а; 73/3; 74; 75; 76; 89; 89/1; 89/2;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Фрунзе 57; 59; 61; 61а; 63; 63а; 64; 65; 66; 67; 68; 69; 69а; 70; 71; 72; 73; 73а; 74; 75; 76; 77; 78; 79; 80; 81; 82; 82а; 83; 84; 85; 86; 87; 88; 89; 90; 91; 92; 93; 93а; 94; 95; 96; 96а; 97; 98; 99; 100; 101; 102; 104; 106; 108; 110; 112;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39; 41; 43; 43а; 47; 51; 51а; 53; 55; 57; 58; 58а; 59; 60; 61; 62; 63; 64; 65; 66; 67; 68; 69; 70; 71; 72; 73; 73а; 74; 75; 75а; 76; 77а; 78; 80; 81; 81а; 82; 83; 84; 84а; 85; 86; 86а; 88; 88а; 90; 92; 94; 94а; 96; 98; 100; 100а; 102; 104; 106; 108; 108а; 110;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 49; 49а; 51; 52; 53; 54; 55; 56; 57; 59; 60; 61; 62; 63; 64; 66; 67; 68; 69; 70; 71; 71/2; 72; 73; 74; 75; 76; 77; 77а; 77б; 78; 79; 80; 81; 81а; 82; 83; 84; 85; 86; 87; 88; 90; 92; 92а; 94; 96; 96а; 100; 100а; 102;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11; 13; 15; 17; 54; 56; 58; 60; 64; 66; 68; 70; 76; 82; 84; 86; 88; 90;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45; 47; 49; 51; 53; 55; 57; 59; 61; 62; 63; 64; 66; 66а; 67; 68; 68а; 69; 70; 71; 72; 73; 75; 76; 77; 78; 78а; 79; 79а; 80; 81; 81/1; 82; 83; 83б; 84; 85; 86; 86а; 86б; 87; 89; 91; 92; 94; 96; 98;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М.Ауэзова 30; 32; 34; 38; 40; 42; 42б; 44; 46; 46/1; 47; 49; 50; 51; 52; 53; 55; 55а; 56; 57; 64; 65; 67; 67а; 69; 71; 73; 75; 77; 77а; 79; 81; 83; 85; 87; 89; 93;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Рабочий поселок 1; 1а; 2; 2/2; 3; 4; 5; 6; 7; 7а; 8; 9; 10; 12; 13; 19; 19а; 20; 24; 25; 31; 33; 35; 39; 41; 41а; 43; 43а; 47; 48; 53; 57; 58; 61; 63; 66; 67; 69; 70; 72; 73; 74; 75; 76; 77; 79; 79а; 80; 81; 82; 85; 86; 86б; 87; 88; 88а; 89; 90; 91; 93; 93а.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Элеваторная, 1, административное здание товарищества с ограниченной ответственностью "Нан абройы".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Урлахера 1; 1а; 1б; 2; 2а; 2б; 3; 3а; 4; 5; 6; 6а; 7; 8; 9; 11; 13; 13а; 14; 15; 17; 19; 20; 20а; 21; 21а; 23; 24; 25; 26; 27; 28; 33; 33а; 34; 35; 35а; 36; 37; 38; 43; 43а; 44; 45; 45а; 46; 47; 50; 51; 52; 53; 53/1; 54; 54/1;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Шарипова 1; 1а; 2; 2а; 3; 3/3; 3а; 3б; 4; 5; 6; 7; 7а; 8; 9; 10; 11; 17; 18; 19; 20; 21а; 21б; 21в; 21; 22; 24а; 24б; 25а; 26; 27; 27а; 28; 28а; 28г; 29; 29а; 30; 31; 32; 33; 35; 37; 38; 39; 39а; 40; 40а; 41; 52; 52а; 55; 56; 57; 58; 59; улица Казахстанская 1; 1б; 1в; 1/1; 2; 2/1; 2а; 2а/1; 3; 3а; 4; 5; 5а; 5/1; 5/2; 6; 7; 8; 9; 10; 10а; 12; 14; 16; 18; 20; 22; 24; 26; 26а; 26б; 27а; 28; 30;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1; 2; 3; 4; 5; 6; 7; 8; 8а; 8б;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 1; 2; 3; 3/1; 4; 4а; 5; 6; 7; 8; 9; 9а; 10; 11; 12; 13; 14; 15; 16; 16а; 17; 17а; 19; 20; 21; 22; 23;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Каменный карьер 1; 2; 3; 4; 5; 7; 10; 11; 13; 14; 15;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 1; 1а; 2; 2а; 2б; 3; 3а; 4; 5а; 6; 7; 7а; 8; 9; 10; 11; 12; 13; 14; 15; 16; 17; 17а; 18; 19; 20; 22; 24; 25; 25а;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М.Аюханова 1; 2а; 3; 4; 5; 6; 6а; 7; 8; 9; 10; 11; 12; 13; 14; 15; 16; 17; 18; 18а; 19; 20; 21; 22; 23; 23а; 24; 24а; 25; 26; 26а; 28;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Линейная 1; 2; 3; 4; 5; 6; 6а; 7; 7а; 8; 9; 10; 11; 12; 13; 14; 14а; 15; 16; 18; 19; 20; 21; 21б; 23; 23а; 30; 34; 34а; 34б; 34г; 34/1;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 1; 2; 2а; 3; 4; 5; 7; 8; 9; 10; 12; 14; 16; 18; 20; 22; 23;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 1; 3; 4; 5; 5а; 6; 7; 8; 9; 10; 11; 12; 13; 15; 16; 17; 18; 19; 20; 21; 22; 23; 24; 25; 26; 27; 28; 29; 30; 31; 32; 34; 35; 36; 37; 38; 40; 41; 42; 43; 44; 45; 46; 47; 48; 49; 51; 53; 55; 57.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Озерная, 18, здание коммунального государственного учреждения "Средняя школа № 5 города Атбасар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1; 1а; 2; 2а; 3; 4; 5; 6; 7; 8; 9; 10; 11; 12; 13; 13а; 14; 15; 16; 17; 18; 19; 20; 21; 22; 23; 24; 25; 26; 26а; 27; 28; 29; 30; 31; 32; 33; 34; 35; 36; 38; 39; 40; 42; 44; 46; 48; 49; 50; 51; 52а; 52; 54; 56; 58;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Озерная 1; 2; 3; 4; 5; 6; 7; 8; 9; 10; 11; 12; 13; 14; 15;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Электростанционная 1; 1а; 1б; 1в; 2; 3; 4; 5; 6; 7; 8; 9; 10; 12; 13; 14; 15; 16; 17; 17а; 18; 19; 20; 21; 22; 23; 24; 25; 27; 28; 29; 30; 35; 37; 38; 39; 41; 43; 43а; 45; 45а; 51; 53; 57; 61; 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Ульянова 1; 3; 4; 4а; 5; 6; 7; 8; 9; 10; 11; 12; 12а; 12б; 14; 14а; 15; 16; 17; 18; 20; 21; 22; 23; 24; 25; 25а; 26; 27; 28а; 29; 30; 33; 37; 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1; 3; 3а; 5; 6; 7; 8; 8а; 9; 9а; 10; 14; 14а; 15; 16; 16а; 18; 18а; 18б; 20; 22; 24; 25; 26; 27; 27а; 28; 29; 29а; 31; 32; 33; 34; 34а; 35; 35а; 36; 36а; 37; 38; 41; 42; 43; 43а; 44; 44а; 45; 45а;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Жамбула 1; 2а; 3; 3а; 4; 5; 6; 7; 7а; 8; 8а; 9; 10; 11; 12; 14; 15; 19а; 20; 20а; 21а; 22; 23; 23а; 24; 24а; 25; 26; 27; 28; 29; 30; 31; 31а; 32; 33; 33а; 34; 34а; 35; 36; 37; 38; 39; 39а; 41; 42; 43; 45; 46а; 47; 48;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ЖБК 1; 2; 3; 4; 5; 6; 7; 9; 11/1; 12; 16; 17;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Перевалочная, 1В, административное здание товарищества с ограниченной ответственностью "ХПП Лана".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Заправочная 1; 2; 3; 4; 4а; 4б; 5;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Перевалочная 1; 1а; 1/1; 2; 3; 3а; 4; 4а; 5; 5а; 6; 6а; 7; 7а; 8; 8а; 9; 9а; 10; 10а; 11; 12; 13; 14; 15; 16; 17;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Поселковая 1; 2; 3; 4; 5; 6; 7; 8; 9; 10; 11; 12; 13; 14; 15; 16; 17; 18; 18а; 19; 20; 21; 22; 23; 24; 25; 26;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 1а; 2; 2а; 3; 4; 5; 6; 6а; 7; 8; 9; 10; 11; 12; 13; 14; 14а; 14е; 15; 16; 17; 17а; 18; 19; 19а; 20; 21; 21а; 22; 23; 23б; 23в; 24; 25; 25а; 25б; 26; 27; 28; 29; 29а; 30; 31; 31а; 32; 33;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Транспортная 1; 1а; 2; 3; 3а; 4; 5; 7; 9; 10; 11; 12; 13; 14; 16; 17; 18; 20; 21; 22; 23; 25; 26; 27; 27а; 28; 29; 30; 31; 32; 33; 34; 35; 36; 37; 39; 40; 42; 43; 46; 47; 48; 50; 51; 52; 52а; 54; 56; 58; 60; 62; 64; 66; 68; 70; 72а; 74; 76; 78; 80; 82; 86; 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 1; 3; 5; 6; 7; 9; 11; 13; 15;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Сары-арка 1; 1б; 1в; 3а; 3в; 5; 5а; 6; 8; 11; 13; 14; 15; 16; 16а; 17; 18; 18а; 20; 21; 22; 24; 25; 26; 27; 27а; 28; 29; 30; 31; 32; 34; 34а; 36; 36а; 40; 41а; 42; 43; 45; 45а; 47; 47а; 49; 49а; 50; 51; 52; 53; 54; 55; 55а; 56; 57; 57а; 58; 60; 61; 62; 63; 63а; 64; 65; 65а; 67; 68; 68б; 69; 70; 72; 72а; 73; 74; 75; 76; 76а; 77; 77а; 78; 79; 80; 80а; 82; 84; 88; 90; 90а; 92; 92а; 94; 96;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разъезд 1; 2; 3; 4; 5; 6; 7; 8; 9; 10; 11; 12; 13; 14; 15; 16; 17; 18; 19; 20; 21.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Алии Молдагуловой, 1, административное здание "Воинская часть 5510 Национальной гвардии Республики Казахстан Регионального командования "Орталық" 2 стрелкового батальона 4 стрелковой роты.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Атбасар, улица Алии Молдагуловой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Мира, 5, здание коммунального государственного учреждения "Средняя школа № 6 города Атбасар отдела образования Атбасарского района".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1; 1/2; 2; 2/1; 3; 4; 6; 7; 8; 9; 10; 11; 11а; 12; 13; 13а; 14; 15; 16; 19; 21; 22; 28;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1; 1/1; 1/2; 2; 3; 5; 7; 9; 11;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 1; 1/1; 1/2; 2; 3; 4; 5; 6; 7; 8; 9; 11; 12; 13; 14; 14а; 15; 16; 17; 18; 19;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ПЧ-8 2; 5; 6; 7; 8; 9;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Пригородная 1; 1а; 1б; 2; 2а; 3; 4; 5; 6; 7; 10; 10а; 12; 13; 15; 16; 17;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Гвардейская 1; 1а; 2; 2а; 2б; 3; 4; 4а; 4б; 6; 7; 8; 8а; 9; 9а; 10; 10а; 11; 12; 12а; 13; 14; 14а; 15; 15а; 16; 16а; 16б; 17; 17а; 18; 19; 20; 20б; 22; 22а; 24; 24а; 26; 26а; 26б; 26г; 27; 27а; 28; 28а; 29; 29а;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 1; 1а; 2; 3; 3а; 4; 5; 6; 7; 8; 9; 10; 10а; 11; 12; 13; 14; 15; 16; 16а; 16б;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Краснознаменная 1; 1а; 2; 2а; 3; 4; 5; 6; 7; 8; 10; 11; 11а; 12; 12а; 13; 14; 16; 16/1; 17; 17а; 19; 19а; 21; 23; 24.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микрорайон № 1, 12, здание государственного коммунального казенное предприятия "Аграрно-индустриальный колледж, город Атбасар, Атбасарский район" при управлении образования 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Автомобилистов 1; 1/1; 1а; 1в; 2; 2а; 3; 4; 4/1; 6; 7; 8; 8/1; 9; 10; 11; 13; 15;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 2; 3; 4; 5; 6; 7; 8; 8а; 9; 10; 11; 12; 13; 13а; 14; 15; 15/1; 16; 17; 18; 19; 20; 20а; 21; 22; 23; 25; 26; 27; 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Ирченко 1; 1а; 2; 2а; 3; 4; 4а; 4/4; 5; 5/1; 6; 6а; 6б; 6в; 7; 8; 9; 10; 12; 13; 14; 14а; 14б; 14в; 14г; 16; 16а; 16б; 16в; 17; 17а; 18; 19; 19а; 19б; 19в; 20; 21; 21а; 22; 22а; 23; 24; 25; 26; 27; 28; 28а; 29; 30;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 1; 3; 5; 7; 8; 9; 11; 12; 13; 14; 15; 17; 18; 19; 19а; 20; 20а; 21; 22; 23; 23а; 25; 27; 29;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 1; 1а; 2а; 3а; 4; 5а; 6; 6а; 7; 9а; 11; 12; 13; 14; 14/1;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Инкубаторная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Никиты Карацупа 1; 3; 4; 5; 6; 9; 14; 16; 22; 23; 33;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 2; 20; 23;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 13; 16;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13; 14; 16, 24; 28;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Тауелсиздикке 20 жыл 1; 3; 5; 7; 9; 11; 13; 15; 17; 19; 21; 23; 25; 27;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 2; 4; 6; 8; 9; 10; 12; 14; 15; 16; 18; 19; 26; 28; 29;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Ибрая Алтынсарина 1; 4; 9; 17; 20/1; 21;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11; 12; 12/1; 12а; 13/1; 13/2; 14; 15; 15/2; 16; 17; 19; 20; 21; 22; 23; 24; 25; 26; 27; 28/1; 28/2; 30; 31.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Урицкого, 38, здание государственного учреждения "Отдел полиции Атбасарского района Департамента полиции Акмолинской области Министерства внутренних дел Республики Казахстан", изолятор временного содержания.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Атбасар, улица Урицкого 38.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Ш.Уалиханова, 15, здание государственного коммунального предприятия на праве хозяйственного ведения "Атбасарская многопрофильная межрайонная больница" при управлении здравоохранения 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Атбасар, улица Ш.Уалиханова 15.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