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a0c1" w14:textId="cdaa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24 января 2019 года № 19. Зарегистрировано Департаментом юстиции Акмолинской области 30 января 2019 года № 7057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Шахпутову Ж.К.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"24"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525"/>
        <w:gridCol w:w="1296"/>
        <w:gridCol w:w="954"/>
        <w:gridCol w:w="1977"/>
        <w:gridCol w:w="1978"/>
        <w:gridCol w:w="1978"/>
        <w:gridCol w:w="1978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